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0051" w14:textId="1430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Актогайского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Актогайского района" от 25 ноября 2019 года № 266/56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29 апреля 2022 года № 106/21. Зарегистрировано в Министерстве юстиции Республики Казахстан 6 мая 2022 года № 27930. Утратило силу решением Актогайского районного маслихата Павлодарской области от 12 октября 2023 года № 67/9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Актогайского районного маслихата Павлодарской области от 12.10.2023 № </w:t>
      </w:r>
      <w:r>
        <w:rPr>
          <w:rFonts w:ascii="Times New Roman"/>
          <w:b w:val="false"/>
          <w:i w:val="false"/>
          <w:color w:val="ff0000"/>
          <w:sz w:val="28"/>
        </w:rPr>
        <w:t>67/9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Актогайского района" от 25 ноября 2019 года № 266/56 (зарегистрированное в Реестре государственной регистрации нормативных правовых актов под № 6708)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отдельных категорий граждан, утвержденные вышеуказанным решением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106/21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Актогайского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2 - 3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правила) и определяют порядок оказания социальной помощи, установления размеров и определения перечня отдельных категорий нуждающихся граждан Актогайского района.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по Павлодарской области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Актогайского района, по рассмотрению заявления лица (семьи), претендующего на оказание социальной помощи,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Департаментом статистики по Павлодарской области и комитета статистики Министерства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участковая комиссия – комиссия, создаваемая решением акима сельских округов,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под социальной помощью понимается помощь, предоставляемая местным исполнительным органом (далее - МИО) в денежной форме отдельным категориям нуждающихся граждан (далее -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в денежной форме предоставляется через банки второго уровня или организации, имеющие лицензии на соответствующие виды банковских операций путҰм перечисления на счҰт получателя, в течении трҰх рабочих дней со дня принятия решения о назначении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Социальная помощь назначается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(далее - Закон "О ветеранах"), социальная помощь оказывается в порядке, предусмотренном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один раз в полугодие).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–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 – 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–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– 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Первого Президента Республики Казахстан – 1 декабря.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гражданам из числа следующих категорий: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боевых действий на территории других государств: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к участникам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3 ) ветераны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4 ) другие лица,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граждане, достигшие пенсионного возраста, получающие минимальный размер пенсии и (или) пособия или ниже минимального размера пенсии и (или) пособия: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от 80 лет и более (старше),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признанные в судебном либо ином установленном Законом Республики Казахстан "О реабилитации жертв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инвалиды,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1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 с инвалидностью 2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воспитывающие детей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 с инвалидностью, имеющие выписку из профессиональной части индивидуальной программы реабилитации инвалида на получение высшего или средне-специального (профессионального) образования, и иных видов образования,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многодетные матери (семьи)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студентам, обучающимся в высших учебных заведениях области из малообеспеченных семей, доход которых на одного члена семьи не превышает величины прожиточного минимума, детям-сиротам и детям, оставшимся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всех категорий, многодетные семьи, семьи со среднедушевым доходом, не превышающим величину прожиточного минимума, установленного на момент обращения, проживающие в частном жилищном фонде с печным отоплением;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попавшие в трудную жизненную ситуацию в связи с причинением ущерба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граждане, имеющие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туберкулезным заболеванием, находящиеся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"системная красная волчанка";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сахарным диабетом.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без учета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категории, указанной в подпункте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Празднику единства народа Казахстана в абзаце третьем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защитника Отечества для категорий, указанных в абзаце втором подпункта 1), в абзаце втором,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категорий, указанных в абзаце втором, подпункта 2), абзацах втором, третьем подпункта 3), абзацах третьем, четвҰртом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Конституции Республики Казахстан для категории, указанных в абзацах пятом, шестом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Первого Президента Республики Казахстан для категорий, указанных в абзаце первом, втором подпункта 5), абзацах втором, третьем, четвҰртом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сопровождение законными представителями на санаторно-курортное лечение в размере в размере 55 (пятьдесят пять)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50 (пятьдесят)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четвҰртом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5 (пять)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 из коммунального государственного предприятия на праве хозяйственного ведения "Павлодарский областной онкологический диспансер";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списка, предоставляемого КГП на ПХВ "Актогайская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шестом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седьмом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социальная помощь на приобретение лекарств в размере 5 (пять) МРП - на основании заявления с приложением документов, указанных в подпунктах 1), 2),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о нахождении больного на учете в коммунальном государственном предприятии на праве хозяйственного ведения (далее – КГП на ПХВ) "Актогайская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категорий, указанных в подпунктах 1) ветераны боевых действий на территории других государств; 2) ветераны, приравненные по льготам к ветеранам ВОВ; на зубопротезирование в размере 20 (двадцать) МРП – на основании заявления с приложением документа подтверждающего статус получателя, акта выполненных работ, фискального чека.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1), в абзаце втором подпункта 2), в абзаце четвҰртом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оздоровление)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третьем, четвҰртом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(инвалидам,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в размере 3 (три)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проживание, питание и проезд к месту жительства на период обучения, в размере 10 (десять)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четвҰртом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двух кратного прожиточного минимума установленного Законом Республики Казахстан о республиканском бюджете на соответствующий финансовый год, на основании списка, предоставляемого коммунальным государственным казенным предприятием "Павлодарский областной центр по профилактике и борьбе со СПИДом"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списка, предоставляемого КГП на ПХВ "Актогайская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проезд, в период получения гемодиализа в размере 10 (десять) МРП на основании заявления с приложением документа, указанного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справки – подтверждения медицинского учреждения о получении курса лечения.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оказывает помощь лицам с доходом, не превышающим величину кратности прожиточного минимума: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на, оплату обучения один раз в полугодие,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20 (двадцать) МРП (оказывается во втором полугодии) единовременно,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Порядок оказания социальной помощи определены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