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80ab" w14:textId="2788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11 апреля 2022 года № 108/3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подразделениях",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"Отдел экономики и бюджетного планирования Железинского района" в новой редакции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Железинского района от 29 июля 2019 года № 250/8 "Об утверждении Положения государственного учреждения "Отдел экономики и бюджетного планирования Железинского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Железинского района"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      А. Шайхимов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“Отдел экономики и бюджетного планирования Железинского района”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Железинского района" является государственным органом Республики Казахстан, осуществляющим руководство в сфере экономики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бюджетного планирования Железинского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экономики и бюджетного планирования Железинского района" осуществляет свою деятельность в соответствии с Конституцией Республики Казахстан, Бюджетным кодексом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бюджетного планирования Железинского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бюджетного планирования Железинского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бюджетного планирования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Учредителем государственного учреждения "Отдел экономики и бюджетного планирования Железинского района" является государство в лице акимата Железинского района Павлодарской области (далее - учредитель).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экономики и бюджетного планирования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Железинского района" и другими актами, предусмотренными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государственного учреждения "Отдел экономики и бюджетного планирования Железинского района" утверждаются в соответствии с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Местонахождение государственного учреждения "Отдел экономики и бюджетного планирования Железинского района": 140400, Республика Казахстан, Павлодарская область, Железинский район, село Железинка, ул. Ауэзова,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экономики и бюджетного планирования Железинского района":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экономики и бюджетного планирования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Полное наименование государственного органа – государственное учреждение "Отдел экономики и бюджетного планирования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экономики и бюджетного планирования Железинского района" осуществляется из районного бюджета в соответствии с Бюджетным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экономики и бюджетного планирования Железинского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экономики и бюджетного планирования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бюджетного планирования Железинского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кодексом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экономики и бюджетного планирования Железинского района" реализует на районном уровне государственную политику в вопросах экономического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 –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бюджетной политики района и обеспечение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уточнение показателей планов развития экономики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исполнительных органов, финансируемых из местного бюджета по вопросам социально-экономического развития 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регулирование межбюджетных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экономики и бюджетного планирования Железинского района" для выполнения возложенных на него задач и реализации полномочий, предусмотренных настоящим Положением, имеет право в порядке, установленном бюджетным и трудовым законодательством Республики Казахстан, Законом Республики Казахстан "О местном государственном управлении и самоуправлении в Республике Казахстан"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координацию разработки и реализации среднесрочных и других планов местными органами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порядке от государственных органов и иных организаций, должностных лиц необходимую информацию по вопросам связанным с исполнением задач, поставленных перед государственным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на рассмотрение акимата и акима Железинского района предложения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по вопросам экономики и бюджетного планирования, относящимся к сфере деятельности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готовить семинары и совещания по вопросам экономики и бюджетного планирования,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штатное расписание государственного учреждения в пределах установленной численности штата работников и фонда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заключать договоры,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контроль за сроками и результатом исполнения обращений граждан, адресованных в отдел экономики и бюджетного планирования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юридическим лицам, финансируемым из районного бюджета, обязательные для исполнения указания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учет результатов своей деятельности, осуществлять контроль за ее ходом, вести оперативный бухгалтерский и статистический отчеты;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ежегодная разработка, уточнение прогнозных параметров социально –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постоянного мониторинга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ежегодного мониторинга социально-экономического развития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разработка, корректировка, мониторинг показателей, целевых индикаторов включенных в План развития области и План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социально-экономического паспорта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развития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предоставление информации о ходе реализации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районного бюджета на плановый период, внесение предложений по уточнению, корректировке бюджета района на текущий финансовый год, внесение на рассмотрение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проектов бюджетов сельских округов, согласование поступлений в бюджеты сельских округов и других вопросов четвертого уровня бюджета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прогнозирование поступлений в районный бюджет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поступлений доходов в бюджет района, бюджеты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лимитов расходов по районным бюджетным программам и программам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бюджетных заявок администраторов районных бюджетных программ и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перечня приоритетных инвестиционных проектов, подготовка экономических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проектов решений сессий районного маслихата, постановлений акимата района, распоряжений акима по утверждению районного бюджета, уточнениям районного бюджета и другим вопросам,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мониторинг текущих и капитальных затрат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государственной услуги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формирование сводных материалов, докладов, пояснительных записок, информационно - аналитических материалов и справок по социально – экономическому развитию района, бюджету и другим вопросам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организации бухгалтерского учета и отчетности, формирование, утверждение и исполнение планов финансирования, администратором которых является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решение вопросов, связанных с прохождением государственной службы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участие в организации единой электронной системы района.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государственного учреждения "Отдел экономики и бюджетного планирования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Железинского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"Отдел экономики и бюджетного планирования Железинского района" назначается на должность и освобождается от должности акимом Железинского района, в соответствии с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"Отдел экономики и бюджетного планирования Железинского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"Отдел экономики и бюджетного планирования Железинского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экономики и бюджетного планирования Железинского района" и несет персональную ответственность за выполнение возложенных на государственное учреждение "Отдел экономики и бюджетного планирования Железинского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о государственной службе назначает на должности и освобождает от должностей работников государственного учреждения "Отдел экономики и бюджетного планирования Железинского района", определяет их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штатное расписание государственного учреждения "Отдел экономики и бюджетного планирования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вопросам своей компетенции издает приказы, а также дает указания, обязательные для исполнения работниками государственного учреждения "Отдел экономики и бюджетного планирования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экономики и бюджетного планирования Железинского района"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соблюдение исполнительской и трудовой дисциплины, работу кадровой службы и организацию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обеспечения деятельности государственного учреждения "Отдел экономики и бюджетного планирования Железинского района" и выполнения возложенных на него задач организует проведение государственных закупок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поощрения, выплаты надбавок и премирования работникам государственного "Отдел экономики и бюджетного планирования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порядке установленном законодательством Республики Казахстан о государственной службе, налагает дисциплинарные взыскания на сотрудников государственного учреждения "Отдел экономики и бюджетного планирования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подготовку бюджетной заявки государственного учреждения "Отдел экономики и бюджетного планирования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государственном учреждении "Отдел экономики и бюджетного планирования Железинского района",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компетенции государственного "Отдел экономики и бюджетного планирования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экономики и бюджетного планирования Железинского района" в период его отсутствия осуществляется лицом, его замещающим в соответствии с действующим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определяет полномочия своего заместителя в соответствии с действующим законодательством Республики Казахстан о государственной службе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государственного учреждения "Отдел экономики и бюджетного планирования Железинского района" возглавляется руководителем отдела, назначаемым на должность и освобождаемым от должности в соответствии с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государственным учреждением "Отдел экономики и бюджетного планирования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экономики и бюджетного планирования Железинского района" и уполномоченным органом соответствующей отрасли (местным исполнительным органом) регулируются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первым руководителем государственного учреждения "Отдел экономики и бюджетного планирования Железинского района" и трудовым коллективом определяются в соответствии с Трудовым кодексом Республики Казахстан и коллективным договором.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экономики и бюджетного планирования Железинского района" может иметь на праве оперативного управления обособленное имущество в случаях, предусмотренных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бюджетного планирования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экономики и бюджетного планирования Железинского района"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экономики и бюджетного планирования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экономики и бюджетного планирования Железинского района" осуществляются в соответствии с законодательством Республики Казахстан о местном государственном управлении и самоуправлении.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