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6305" w14:textId="aa86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Железинского района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11 апреля 2022 года № 109/3.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положения Государственного учреждения "Аппарат акима Железинского района Павлодарской области"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Железинского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"Аппарат акима Железинского района Павлодарской области"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Железинского района от 27 июня 2019 года № 212/7 "Об утверждении положения государственного учреждения "Аппарат акима Железинского района Павлодарской области"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Железинского района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Железинского района Павлодарской области"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Железинского района Павлодарской области" (далее-Аппарат акима района) является государственным органом Республики Казахстан, осуществляющим руководство в сфере местного государственного управления Железинского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района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района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района по вопросам своей компетенции в установленном законодательством порядке принимает решения, оформляемые приказами руководителя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Железинского района"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140400, Республика Казахстан, Павлодарская область, Железинский район, Железинский сельский округ, село Железинка, улица Ауэзова, строение19.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района осуществляется из республиканского и местных бюджетов,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Аппарату акима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"Аппарат акима Железинского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 правовое и материально – техническое обеспечение деятельности акима и акимата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согласованного функционирования местных исполнительных органов района в осуществлении основных направлений государственной, социально-экономической политики, управления социальными и экономическими процессами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местным представительным органом, другими государственными органами, организациями всех форм собственности и населением по вопросам обеспечения комплексного социально-экономического развития района, защиты прав граждан, удовлетворения их законных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давать поручения руководителям исполнительных органов, финансируемых из местного бюджета, акимам сельских округов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 всех форм собственности, должностных лиц информацию по вопросам, связанных с исполнением задач и осуществлением функций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своих полномочий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в срок исполнять акты и поручения Президента, Правительства Республики Казахстан и иных центральных исполнительных органов, акима и акимата области,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физическим и юридическим лицам разъяснения по вопросам, отнесенным к компетенции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действующее законодательство Республики Казахстан, а также исполнять возложенные на аппарат акима района задачи и функции;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работы местных исполнительных органов и организаций, финансируемых из бюджета района, акимов сельских округов района, должностных лиц подотчетных акиму и акимату района, подготовка информации акиму и членам акимата района по запрашиваемым ими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исполнением актов и поручений Президента, Правительства Республики Казахстан, акима и акимата области, акима и акимата района, приказов руководителя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состояния исполнительной дисциплины в структурных подразделениях аппарата акима района, исполнительных органах района и организациях, финансируемых из местного бюджета, акимов сельских округов, о результатах анализа информирует акима и акимат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планирование, организация и подготовка проведения заседаний акимата района, совещаний, семинаров и других мероприятий, составление по предложению членов акимата и руководителей исполнительных органов района ежеквартальных перечней вопросов для рассмотрения на заседаниях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мероприятия по проведению отчетных встреч акима района и акимов сельских округов с населением;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прием, регистрацию и учет обращений физических и юридических лиц, организует личный прием физических и представителей юридических лиц акимом района, заместителями акима района и руководителем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документационного обеспечения деятельности акима и акимата района,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секретного делопроизводства;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юридической экспертизы актов акима и акимата района на соответствие законодательству;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контроль подготовки проектов постановлений акимата района, решений и распоряжений акима района, приказов руководителя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участвуют в разработке проектов правовых и нормативных правовых актов, договоров, процессуальных документов, а также других документов юридического характера, разрабатываемых акиматом, в том числе путем согласования в случае их разработки исполнительными органами района,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и координацию деятельности местных исполнительных органов района, финансируемых из местного бюджета, акимов сельских округов района, должностных лиц подотчетных акиму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акима и акимата с территориальными подразделениями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акиму и акимату района об изменении, дополнении, приостановлении, прекращении, признании утратившими силу и отмене противоречащих действующему законодательству актов акима и акимата района, актов акимов сельских округов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по поручению акима района, акимата района проверки исполнительных органов района, финансируемых из местного бюджета, при необходимости заслушивает устные и истребует письменные объяснения соответствующих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в установленном порядке интересы акима района, акимата района и аппарата акима района, а также по поручению акима района интересы исполнительных органов района и организаций, финансируемых их местного бюджета, в суде и в других органах и организациях при рассмотрении правовых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информатизации местных исполнительных органов и развитие инфраструктуры "электронного акимата";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электронных государственных услуг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поддержку и развитие интернет-ресурса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кадрового делопроизводства, в том числе в единой автоматизированной базе данных (информационной системе)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процедур поступления на государственную службу, прохождения и прекращения государственной службы, проведения служебных расследований, оценки деятельности государственных служащих, аттестации и обучения, в том числе в единой автоматизированной базе данных (информационной системе)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кадровый состав государственных служащих местных исполнительных органов,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отбора кадров, оформление документов, связанных с прохождением государственными служащими государственной службы, осуществление учета персональных данных государственных служащих, организация проведения оценки деятельности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стажировку, наставничество, обучение, переподготовку (переквалификацию) и повышение квалификации государственных служащих аппарата акима района и исполнительных органов района,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обеспечение деятельности конкурсной, дисциплинарной, аттестационной и иных комиссий по кадровым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регистрацию актов, изданных акимом и акиматом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надлежащее оформление и рассылку актов акима и акимата района, других необходимых документов, всем заинтересованным органам и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документационное обеспечение, в том числе путем организации электронного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 пределах компетенции предусмотренных законодательством мероприятий по предупреждению и ликвидации чрезвычайных ситуаций местного масштаба, по гражданской обороне, по мобилизационной подготовке и мобилизации, по профилактике терроризма, организации работы антитеррористической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предупреждению безнадзорности и беспризорности, правонарушений несовершеннолетними в учреждениях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внутренний контроль за качеством оказания государственных услуг в соответствии с законодательством Республики Казахстан, обеспечивает повышение качества оказания государственных услуг исполнительными органами района,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предоставление кандидатур к награждению государственными наградами Республики Казахстан, подготовка предложений по наградным вопросам и содействие проведения в жизнь наградного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финансовое, хозяйственное обеспечение деятельности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процедуру организации и проведение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индивидуальных идентификационных номеров при выдаче свидетельств о рождении.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государственные услуги "Представление отсрочки от призыва" и "Освобождение граждан от призыва на воинскую службу" через информационные системы Государственная база данных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по воинской приписке и призыву на воинскую службу, а также по вопросам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мероприятия по профилактике тушения степных пожаров в населенных пунктах, в которых не созданы органы государственной противопожарной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с изменением, внесенным постановлением акимата Железинского района Павлодарской области от 29.12.2022 </w:t>
      </w:r>
      <w:r>
        <w:rPr>
          <w:rFonts w:ascii="Times New Roman"/>
          <w:b w:val="false"/>
          <w:i w:val="false"/>
          <w:color w:val="000000"/>
          <w:sz w:val="28"/>
        </w:rPr>
        <w:t>№ 372/12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"Аппарат акима Железинского района"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аппарата акима района осуществляется руководителем аппарата акима Железинского района, который несет персональную ответственность за выполнение возложенных на аппарат акима района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аппарата акима района назначается на должность и освобождаетсяот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руководителя государственного аппарата акима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организует, руководит работой и осуществляет контроль за выполнением возложенных задач и осуществление функций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аппарат акима района в государственных органах, иных организациях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 в аппарате акима района и несет персональную ответственность за принятие ненадлежащих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в пределах своей компетенции дает указания, обязательные для исполнения сотрудниками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на работников аппарата акима района, осуществляющих техническое обслуживание и обеспечивающих функционирование государственного учреждения и не являющихся государственными служащими, вопросы трудовых отношений которых отнесены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акима районав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Первый руководитель государственного учреждения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с изменением, внесенным постановлением акимата Железинского района Павлодарской области от 29.12.2022 </w:t>
      </w:r>
      <w:r>
        <w:rPr>
          <w:rFonts w:ascii="Times New Roman"/>
          <w:b w:val="false"/>
          <w:i w:val="false"/>
          <w:color w:val="000000"/>
          <w:sz w:val="28"/>
        </w:rPr>
        <w:t>№ 372/12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района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района формируется за счет имущества, переданного ему собственником, а также имущества(включая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акима района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акима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Железинского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