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b1a9" w14:textId="517b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12 октября 2022 года № 270/9.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Железинского района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Железинского района от 28 января 2019 года № 22/2 "О переименовании и утверждении Положений в новой редакции некоторых государственных учреждений Железинского района" отменить.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12 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Актауского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Актауского сельского округа Железинского района" (далее – аппарат акима) является государственным учреждением, обеспечивающим деятельность акима Актауского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140400, Республика Казахстан, Павлодарская область, Железинский район, село Актау, улица Спортивная, строение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Актауского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Актауского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Актауского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 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Алакольского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Алакольского сельского округа Железинского района" (далее – аппарат акима) является государственным учреждением, обеспечивающим деятельность акима Алакольского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140401, Республика Казахстан, Павлодарская область, Железинский район, село Алаколь, улица Гагарина , дом 18/1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Алакольского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Алакольского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Алакольского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12 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/9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Башмачинского сельского округа Железинского района"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Железинского района Павлодарской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98/4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Башмачинского сельского округа Железинского района" (далее – аппарат акима) является государственным учреждением, обеспечивающим деятельность акима Башмачинского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140402, Республика Казахстан, Павлодарская область, Железинский район, село Башмачное, улица Кайрата Рыскулбекова,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Башмачинского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Башмачинского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Башмачинского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(ликвидация) государственного учреждения "Аппарат акима Башмачинского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Башмачинского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 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Веселорощинского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Веселорощинского сельского округа Железинского района" (далее – аппарат акима) является государственным учреждением, обеспечивающим деятельность акима Веселорощинского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140404, Республика Казахстан, Павлодарская область, Железинский район, село Веселая Роща, улица 60 лет Октября строение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Веселорощинского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согласно Закону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несҰт дисциплинарную ответственность в соответствии с Законом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Веселорощинского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Веселорощинского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Енбекшинского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Енбекшинского сельского округа Железинского района" (далее – аппарат акима) является государственным учреждением, обеспечивающим деятельность акима Енбекшинского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140405, Республика Казахстан, Павлодарская область, Железинский район, село Енбекши, улица Шевченко,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Енбекшинского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содержание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сельского округа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согласно закону "О нотариате"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обслуживанию одиноких престарелых и нетрудноспособных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трудоустройство лиц, состоящих на учете службы пробации уголовно-исправительной инспекции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населенного пункта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Правилами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района (города областного значения),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Енбекшинского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Енбекшинского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 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Железинского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Железинского сельского округа Железинского района" (далее – аппарат акима) является государственным учреждением, обеспечивающим деятельность акима Железинского сельского округа (далее - 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140400 Республика Казахстан, Павлодарская область, Железинский район, село Железинка, улица Ауэзова, строение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Железинского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содержание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по трудоустройству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населенного пункта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Правилами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в своем подчинении имеет заместителя, который назначается на должность и освобождается от должности в соответствии с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Железинского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Железинского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Казахстанского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Казахстанского сельского округа Железинского района" (далее – аппарат акима) является государственным учреждением, обеспечивающим деятельность акима Казахстанского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140408, Республика Казахстан, Павлодарская область, Железинский район, село Жаңа жұлдыз, улица Центральная, 36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Казахстанского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Казахстанского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Казахстанского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Лесного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Лесного сельского округа Железинского района" (далее – аппарат акима) является государственным учреждением, обеспечивающим деятельность акима Лесного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140406, Республика Казахстан, Павлодарская область, Железинский район, село Лесное улица Абая,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Лесного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согласно Закону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Лесного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Лесного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Михайловского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Михайловского сельского округа Железинского района" (далее – аппарат акима) является государственным учреждением, обеспечивающим деятельность акима Михайловского сельского округа (далее - 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140407, Республика Казахстан, Павлодарская область, Железинский район, село Михайловка, улица Астана,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Михайловского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мнения населения соответствующей территории на основании заключения областной ономастической комиссии решает вопросы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наименованию, переименованию составных частей этих населенных пунктов, а также уточнению и изменению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осуществляет меры по его защите, если иное не предусмотрено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несет ответственнось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Михайловского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Михайловского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Новомирского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Новомирского сельского округа Железинского района" (далее – аппарат акима) является государственным учреждением, обеспечивающим деятельность акима Новомирского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140410, Республика Казахстан, Павлодарская область, Железинский район, село Церковное, улица Ленина,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Новомирского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согласно Закону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Новомирского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Новомирского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Майлы Железинского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постановления акимата Железинского района Павлодарской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Майлы Железинского района" (далее - аппарат акима) является государственным учреждением, обеспечивающим деятельность акима сельского округа "Майлы"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140400, Республика Казахстан, Павлодарская область, Железинский район, село Майлы, улица Динмухамед Кунаев, строение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сельского округа Майлы Железинского района"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находятся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Майлы Железинского района"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Майлы Железинского района"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(ликвидация) государственного учреждения "Аппарат акима сельского округа Майлы Железинского района"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сельского округа Майлы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Прииртышского сельского округа Железинского района"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Прииртышского сельского округа Железинского района" (далее – аппарат акима) является государственным учреждением, обеспечивающим деятельность акима Прииртышского сельского округа (далее-аким).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140409, Республика Казахстан, Павлодарская область, Железинский район, село Прииртышск, улица Ленина, дом 30, нежилое помещение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задачи, функции, права и обязанности государственного учреждения "Аппарат акима Прииртышского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согласно Закону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Закону Республики Казахстан "О браке (супружестве) и семье";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учете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коммунальное имущество местного самоуправления в имущественный наем (аренду), доверительное управление физическим лицам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Прииртышского сельского округа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Прииртышского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