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8e08" w14:textId="d638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района Тереңкөл"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21 февраля 2022 года № 5/17. Отменено решением маслихата района Тереңкөл Павлодарской области от 17 апреля 2023 года № 8 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17.04.2023 № 8/2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маслихата района Тереңкөл".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руководителя аппарата маслихата района Тереңкөл.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района Тереңкөл"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района Тереңкөл" является государственным органом Республики Казахстан, осуществляющим организационно-правовое, материально-техническое и иное обеспечение аппарата маслихата района Тереңкөл,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района Тереңкөл"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района Тереңкөл"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района Тереңкөл"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района Тереңкөл"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района Тереңкөл"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района Тереңкөл" по вопросам своей компетенции в установленном законодательством порядке принимает решения, оформляемые распоряжением секретаря маслихата района Тереңкөл и решения, оформляемые приказом руководителя государственного учреждения "Аппарат маслихата района Тереңкөл".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района Тереңкөл" утверждается решением районного маслихата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Тереңкөл, улица Елгина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маслихата района Тереңкөл".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района Тереңкөл".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района Тереңкөл"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района Тереңкөл"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района Тереңкөл".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Целью является обеспечение деятельности маслихата района Тереңкөл, его органов и депутатов.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Предметом деятельности является осуществление организационно- правового, материально-технического и иного обеспечения маслихата и его органов, и оказание помощи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рамках своих полномочий организационно-технические и другие условия, необходимые для обеспечения доступа к информации о деятельности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трансляции открытых заседаний районного маслихата, в режиме онлайн на интернет-ресурсе районногомаслихата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для участия в подготовки вопросов, вносимых на рассмотрение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работе сессий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заседаниях и совещаниях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информационными базами данных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интересы государственного учреждения "Аппарат маслихата района Тереңкөл" в государственных, административных органах, учреждениях,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организационную, правовую, информационно-аналитическую работу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обеспечивать их необходимыми справочными материалами, обобщать поступающие в маслихат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мероприятия по выполнению критических замечаний и предложений, высказанных депутатами на сессиях маслихата, осуществлять совместно с постоянными комиссиями контроль за ходом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учет и контроль за своевременным рассмотрением депутатских запросов;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учебу депутатов, обобщать и внедрять в практику передовой опыт работы маслихатов;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участие в подготовке проектов докладов, решений, справок и других документов по вопросам деятельности маслихата, обеспечивать оформление протоколов сессий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доводить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учет и регистрацию писем, заявлений и жалоб граждан, их своевременное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бесперебойного функционирования и своевременного актуализирования официального сайта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нормативных правовых актов принятых районным маслихатом в средствах массовой информации в соответствии с Законом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проектов нормативных правовых актов разработчиком которого является районный маслихат на интернет-портале открытых нормативных правовых актов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разработку Плана работы районного маслихата и вносить его на рассмотрение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разработку Медиа-плана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открытость и публичность работы депутатов постоянных комиссий через сайт районного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подготовку депутатских запросов в соответствии с Законом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обращения физических и юридических лиц по вопросам деятельности районного маслихата.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маслихата района Тереңкөл" осуществляется секретарем районного маслихата, который несет персональную ответственность за выполнение возложенных на государственное учреждение "Аппарат маслихата района Тереңкөл"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района является должностным лицом, работающим на постоянной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секретаря маслихата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маслихата района Тереңкөл"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секретаря районного маслихата его полномочия временно осуществляются председателем одной из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иные полномочия, предусмотренные Законом, законодательством Республики Казахстан, регламентом и решением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районного маслихата определяет полномочия руководителя аппарата маслихата района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Аппарат маслихата района возглавляет руководитель аппарата, который назначается на должность и освобождается от должности секретарем маслихата и работает под его непосредственным руководством.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планирует и корректирует деятельность работников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аппарате контроль сроков оформления и исполнения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помощь депутатам в осуществлении 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деятельностью аппарата маслихата, организация работы по подготовке и проведению сессий, заседаний постоянных комиссий и других мероприятий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исполнением решений маслихата, критических замечаний и предложений, высказанных на сессиях;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постановкой и ведением бухгалтерского учета, соблюдением штатной, финансовой и кассовой дисциплины, соблюдением установленных правил проведения инвентаризации основных фондов, товарно-материальных ценностей, расчетов и платежных обязательств, законностью списания;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состоянием трудовой дисциплины и соблюдением работниками правил внутреннего трудового распорядка, разрабатывает мероприятия по укреплению трудовой дисциплины и потерь рабочего времени, контролирует их выполнение.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Взаимоотношение между государственным учреждением "Аппарат маслихата района Тереңкөл" с трудовым коллективом определяется в соответствии с Трудовым Кодексом Республики Казахстан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маслихата района Тереңкөл"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Аппаратом маслихата и уполномоченным органом соответствующей отрасли регулируется действующим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маслихата района Тереңкөл"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района Тереңкөл"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государственным учреждением "Аппарат маслихата района Тереңкөл",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"Аппарат маслихата района Тереңкөл"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государственного учреждения "Аппарат маслихата района Тереңкөл"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