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9285f" w14:textId="1a928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Теренкольского сельского округа района Тереңкөл"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Тереңкөл Павлодарской области от 13 июня 2022 года № 159/3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294 "Об утверждении Типового положения об аппарате акима города районного значения, села, поселка, сельского округа" акимат района Тереңкөл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Положение о государственном учреждении "Аппарат акима Теренкольского сельского округа района Тереңкөл" (далее – Положение).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Теренкольского сельского округа района Тереңкөл"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одного месяца государственную регистрацию Положения в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постановления возложить на руководителя аппарата акима района Дорофеева И.В.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Мангутов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июня 2022 года № 159/3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Теренкольского сельского округа района Тереңкөл"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Теренкольского сельского округа района Тереңкөл" (далее – аппарат акима) является государственным учреждением, обеспечивающим деятельность акима Теренкольского сельского округа (далее – аким) и осуществляющим функции, предусмотренные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акима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 об аппарате акима.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является юридическим лицом в организационно-правовой форме государственного учреждения, в соответствии с законодательством Республики Казахстан имеет печати и штампы со своим наименованием на государственном языке, бланки установленного образца, счета в органах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имеет право выступать стороной гражданско-правовых отношений от имени государства в соответствии с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Положение об аппарате акима, его структура и лимит штатной численности утверждаются акиматом района Тереңкөл.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аппарата акима на государственном языке: "Тереңкөл ауданы Тереңкөл ауылдық округі әкімінің аппараты"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"Аппарат акима Теренкольского сельского округа района Тереңкөл".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 аппарата акима: Республика Казахстан, 140600, Павлодарская область, район Тереңкөл, село Теренколь, улица Ңлгина 88А.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Режим работы аппарата акима устанавливается в следующем порядке: с 9.00 до 18.30 часов, обеденный перерыв с 13.00 до 14.30 часов при пятидневной рабочей неделе, выходные дни: суббота-воскресенье.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Аппарат акима образуется, упраздняется и реорганизуется акиматом района Тереңкөл.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Аппарат акима является государственным учреждением, содержащимся за счет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Аппарату акима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аппарата акима является государственное учреждение "Аппарат акима района Тереңкөл".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Цель, предмет деятельности, основные задачи, функции, права и обязанности государственного учреждения "Аппарат акима Теренкольского сельского округа района Тереңкөл"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Целью деятельности аппарата акима является обеспечение деятельности акима по реализации государственной политики на территории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Предметом деятельности аппарата акима является обеспечение реализации полномочий акима в пределах компетенции, установленной законодательством Республики Казахстан и оказание содействия в обеспечении проведения общегосударственной политики исполнительной власти в сочетании с интересами и потребностями развития соответствующей территории.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организационно-правовое, материально-техническое обеспечение деятельности акима, а также решение вопросов местного 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акима в рамках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проведения схода местного сообщества, раздельного схода местного сообщества жителей села, улицы, многоквартирного жилого дома,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оповещает о времени, месте созыва раздельного схода местного сообщества, схода и собрания местного сообщества и обсуждаемых вопросах не позднее чем за десять календарных дней до дня их проведения через средства массовой информации или иными способами;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решений, принятых на сходе местного сообщества или собрании местного сообщества и одобренных акимом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планирование и исполнение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собранию местного сообщества и в маслихат района отчет об исполнении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реализации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представляет на утверждение собрания местного сообщества программу развития местного сообщества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заказчиком по строительству, реконструкции и ремонту объектов, относящихся к коммунальному имуществу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целевым и эффективным использованием коммунального имущества местного самоуправления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права субъекта права коммунальной собственности по отношению к коммунальным юридическим лицам местного самоуправления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государства по вопросам коммунального имущества местного самоуправления, осуществляет защиту права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организует учет коммунального имущества местного самоуправления сельского округа, обеспечивает его эффективное использование;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 акима по согласованию с собранием местного сообщества: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правовых актов в сфере управления коммунальным имуществом местного самоуправления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управляет коммунальным имуществом местного самоуправления, если иное не предусмотрено законами Республики Казахстан, осуществляет меры по его защите;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решение и осуществляет приватизацию коммунального имущества местного самоуправления, в том числе обеспечивает его сохранность в процессе подготовки объекта к приватизации,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купли-продажи объекта приватизации и контроль за соблюдением условий договоров купли-продажи;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предмет и цели деятельности коммунального государственного предприятия, имущество которого находится в коммунальной собственности сельского округа (коммунальной собственности местного самоуправления), а также вид коммунального государственного предприятия (на праве хозяйственного ведения или казенное предприятие), осуществляющего такую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 района Тереңкөл;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об использовании коммунального имущества местного самоуправления сельского округа, в том числе о передаче его в залог, аренду, безвозмездное пользование и доверительное управление;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коммунальное имущество местного самоуправления за коммунальными юридическими лицами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отчуждении коммунального имущества местного самоуправления.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Аппарат акима имеет право, в пределах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на рассмотрение акимата, акима района и в вышестоящие организации предложения по основным направлениям развития, оперативному решению проблем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приобретать и осуществлять имущественные и неимущественные права;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информационными базами данных органов государственного управления, архивов, научных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договора, соглашения;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Обязанности аппарата акима, в пределах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оказывать государственные услуги населению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акима и акимата области, района, акима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деятельности государственного учреждения "Аппарат акима Теренкольского сельского округа района Тереңкөл"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Руководство аппаратом акима осуществляется акимом, который несет персональную ответственность за выполнение возложенных на аппарат акима задач и осуществление им своих функций.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Аким избирается на должность, освобождается от должности или прекращает свои полномочия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акима: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аппарата акима, осуществляет руководство его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решения, принятые на сходе местного сообщества или собрании местного сообщества, обеспечивает их исполнение;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 согласованию с акимом района и собранием местного сообщества снос аварийного жилья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микрокредитованию сельского населения в рамках программных документов системы государственного планирования;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вправе рассматривать дела об административных правонарушениях и налагать административные взыскания за нарушения, совершенные на территории сельского округа, определенные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своих полномочий обязан противодействовать коррупции и несет персональную отвественность за нарушение антикоррупционного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осуществляет полномочия,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Аким может иметь заместителя акима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Аким определяет обязанности и полномочия заместителя акима в соответствии с законодательными актами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Исполнение полномочий акима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Аким обеспечивает соблюдение сотрудниками аппарата акима норм этики государственных служащих.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Взаимоотношения между аппаратом акима и трудовым коллективом определяются в соответствии с Трудовым кодексом Республики Казахстан и коллективным договором.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Взаимоотношения между аппаратом акима и уполномоченным органом по управлению коммунальным имуществом (исполнительным органом акимата района) регулируются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Взаимоотношения между аппаратом акима и уполномоченным органом соответствующей отрасли регулируются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Имущество государственного учреждения "Аппарат акима Теренкольского сельского округа района Тереңкөл"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Аппарат акима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Имущество, закрепленное за аппаратом акима относится к коммунальной собственности сельского округа (местного самоуправления).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Аппарат акима по согласованию с собранием местного сообщества может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Реорганизация и упразднение государственного учреждения "Аппарат акима Теренкольского сельского округа района Тереңкөл"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Реорганизация и упразднение аппарата акима осуществляется в порядке, определяемом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упразднении аппарата акима имущество, оставшееся после удовлетворения требований кредиторов, остается в районной коммунальной собственности.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