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73dc" w14:textId="4317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культуры, физической культуры и спорта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21 декабря 2022 года № 352/9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"Отдел культуры, физической культуры и спорта района Тереңкөл" (далее – Положение).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культуры, физической культуры и спорта района Тереңкөл"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месяца государственную регистрацию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курирующего заместителя акима района.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культуры, физической культуры и спорта района Тереңкөл"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культуры, физической культуры и спорта района Тереңкөл" (далее – отдел культуры, физической культуры и спорта) является государственным органом Республики Казахстан, осуществляющим руководство в сфере культуры, физической культуры и спорта на территории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культуры, физической культуры и спорта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культуры, физической культуры и спорта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культуры, физической культуры и спорта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культуры, физической культуры и спорта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культуры, физической культуры и спорта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 и Законом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культуры, физической культуры и спорта по вопросам своей компетенции в установленном законодательством порядке принимает решения, оформляемые приказами руководителя отдела культуры, физической культуры и спорта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отдела культуры, физической культуры и спорта утверждаются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140600, Республика Казахстан, Павлодарская область, район Тереңкөл, село Теренколь, улица Тәуелсіздік, 230.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культуры,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отдела культуры, физической культуры и спорта является государство в лице акимата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культуры, физической культуры и спорта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культуры, физической культуры и спорта запрещается вступать в договорные отношения с субъектами предпринимательства на предмет выполнения обязанностей, являющихся полномочиями отдела культуры,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отделу культуры, физической культуры и спорта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отдела культуры, физической культуры и спорта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Цель, предмет деятельности, задачи и полномочия государственного учреждения "Отдел культуры, физической культуры и спорта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Целью деятельности отдела культуры, физической культуры и спорта является проведение государственной политики, направленной на обеспечение конституционных прав и свобод граждан в сфере культуры, физической культуры и спорта на территории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Предметом деятельности отдела культуры, физической культуры и спорта является реализация на районном уровне мероприятий по вопросам организации, мониторинга, координации работы в сфере культуры,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области культуры, физической культуры и спорта на территории района путем поддержки и координации деятельности организаций и предприятий по культурно-досуговой работе, библиотечного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возрождения, сохранения, развития и распространения историко-культурного наследия, духовных традиций народов, населяющих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организаций, объединений, учреждений и предприятий района в сфере развития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планирование и проведение районных спортивно-массовых и физкультурно-оздоровительных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сборных команд района по видам спорта, проведение учебно-тренировочных сборов для участия в областных, республиканских и международных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конференций, судейских совещаний, семинаров по вопросам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и укрепление материально-технической 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и акима района Тереңкөл предложения по целям, приоритетам и стратегии социально-культурного развития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связанными с исполнением задач, поставленных перед отделом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отдела культуры, физической культуры и спорта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акимата области, акима области 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сфере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поддерживает и координирует деятельность государственных организаций культуры района, в сфере библиотечного дела, культурно-досуговой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проведение районных смотров, фестивалей и конкурсов в различных сферах творческой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проведение зрелищных культурно-массовых мероприятий на уровне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работу по учету, охране и использованию памятников истории, материальной и духовной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комплекс мероприятий, направленных на поиск и поддержку талантливой молодежи и перспективных творческих коллективов;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проведение социально значимых мероприятий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оформляет и выдает охранные обязательства, контролирует их выполнения собственниками и пользователями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работу по исполнению программ, проектов в сфере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предложения о создании инфраструктуры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районные соревнования по видам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подготовку районных сборных команд по видам спорта и их выступления на областных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развитие массового спорта и национальных видов спорта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координирует деятельность районных физкультурно-спортивных организаций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координирует организацию и проведение спортивных мероприятий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оказывает методическую и консультативную помощь спортивным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взаимодействие с государственными органами, должностными лицами для реализации задач, возложенных на отдел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подготовку докладов, пояснительных записок, информационно-аналитических материалов и справок в сфере культуры, физической культуры и спорта и другим вопросам, относящимся к компетенции отдела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подготовку информаций и сводных отчетов об исполнении поручений акима области, акима района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подготовку ответов на запросы депутатов, государственных органов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анализ состояния кадрового обеспечения, содействие повышению квалификации и участие в проведении аттестации гражданских служащих подведомственных организаций и учреждений, организация аттестаций руководителей и заместителей руководителей подведомственных предприятий и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учет и рассмотрение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проекты актов акимата и акима района по вопросам, входящим в компетенцию отдела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и совершенствует систему документационного обеспечения отдела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обеспечивает функционирование в отделе культуры, физической культуры и спорта системы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и проводит процедуры государственных закупок, составление отчетности по государственным закупкам и разработка годового плана государственных закупок отдела культуры, физической культуры и спорта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организацию бухгалтерского учета и отчетности, формирование, утверждение и исполнение планов финансирования бюджетных программ, администратором которых является отдел культуры, физической культуры и спорта.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учреждения "Отдел культуры, физической культуры и спорта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отделом культуры, физической культуры и спорта осуществляется руководителем, который несет персональную ответственность за выполнение возложенных на отдел культуры, физической культуры и спорта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Руководитель отдела культуры, физической культуры и спорта назначается на должность и освобождается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отдела культуры, физической культуры и спорта: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отдела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распоряжается имуществом и средствами и несет персональную ответственность за состояние дел отдела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функциональные обязанности и полномочия работников отдела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отдела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поощрения, оказания материальной помощи и наложения дисциплинарных взысканий на работников отдела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указания, обязательные для выполнения всеми работниками отдела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отдел культуры, физической культуры и спорта во взаимоотношениях с государственными органами и иными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должности и освобождает от должностей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перспективные и текущие планы работы отдела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рассматривает, согласовывает, утверждает планы финансирования по обязательствам и платежам организаций, находящихся в ведении отдела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пределах своих полномочий обязан противодействовать коррупции и несет персональную ответственность за нарушение требований антикоррупционного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Исполнение полномочий руководителя отдела культуры, физической культуры и спорта в период его отсутствия осуществляется лицом, его замещающим.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отделом культуры, физической культуры и спорта и трудовым коллективом определяются в соответствии с Трудовым кодексом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отделом культуры, физической культуры и спорта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отделом культуры, физической культуры и спорта и уполномоченным органом соответствующей отрасли регулируются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культуры, физической культуры и спорта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Отдел культуры, физической культуры и спорта может иметь на праве оперативного управления обособленное имущество в случаях, предусмотренных Законами Республики Казахстан "О местном государственном управлении и самоуправлении в Республике Казахстан" и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культуры, физической культуры и спорта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отделом культуры, физической культуры и спорта, относится к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Отдел культуры, физической культуры и спорта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законодательством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культуры, физической культуры и спорта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отдела культуры, физической культуры и спорта осуществляются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Отдел культуры, физической культуры и спорта имеет в ведении следующие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"Централизованная библиотечная система района Тереңкөл";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казенное предприятие "Дом культуры района Тереңкөл".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