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0d2e2" w14:textId="520d2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Шарбактинского сельского округа района Аққулы"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Аққулы Павлодарской области от 4 октября 2022 года № 1-03/266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294 "Об утверждении Типового положения об аппарате акима города районного значения, села, поселка, сельского округа", акимат района Аққулы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государственном учреждении "Аппарат акима Шарбактинского сельского округа района Аққулы".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Шарбактинского сельского округа района Аққулы"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 постановления на интернет-ресурсе акимата района Аққулы;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иных необходимых мер, вытекающих из настоящего постановления.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Аққулы Машрапова А.А.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1-03/266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Шарбактинского сельского округа района Аққулы"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учреждение "Аппарат акима Шарбактинского сельского округа района Аққулы" (далее - аппарат акима) является государственным учреждением, обеспечивающим деятельность акима Шарбактинского сельского округа района Аққулы (далее - аким) и осуществляющим иные функции,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акима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осуществляет свою деятельность в соответствии с Конституцией, Трудовым и Бюджетным Кодексами, Административным процедурно - процессуальным кодексом Республики Казахстан, Законами Республики Казахстан "О местном государственном управлении и самоуправлении в Республике Казахстан", "О государственной службе Республики Казахстан", "О государственных услугах", а также настоящим Положением об аппарате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Аппарат акима является юридическим лицом в организационно - правовой форме государственного учреждения, имеет печать с изображением Государственного Герба Республики Казахстан и штамп со своим наименованием на казахском и русском языках, бланки установленного образца, счета в органах казначейства в соответствии с бюджетным законодательством Республики Казахстан и Правилами документирования, управления документацией и использованием систем электронного документооборота в государственных и негосударственных организациях,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2018 года № 703.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акима имеет право выступать стороной гражданско-правовых отношений от имени государства в соответствии с гражданским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Положение об аппарате акима, его структура утверждаются акиматом района Аққулы.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Полное наименование юридического лица на государственном языке - "Аққулы ауданының Шарбақты ауылдық округі әкімінің аппараты" мемлекеттік мекемесі; на русском языке - государственное учреждение "Аппарат акима Шарбактинского сельского округа района Аққулы".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Местонахождение юридического лица: Республика Казахстан, 140709, Павлодарская область, район Аққулы, село Шарбакты, улица Бейбітшілік, здание 16А.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аппарата акима: рабочие дни: понедельник - пятница с 9.00 до 18.30 часов, обеденный перерыв с 13.00 до 14.30 часов, выходные дни: суббота -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Учредителем аппарата акима является государство в лице акимата района Аққулы.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Настоящее Положение является учредительным документом аппарата акима.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 акима упраздняется и реорганизуется акиматом района Аққулы.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Аппарат акима является государственным учреждением, содержащимся за счет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Аппарату акима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Цель, предмет деятельности, основные задачи, функции, права и обязанности аппарата акима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Целью аппарата акима является обеспечение деятельности акима сельского округа по реализации государственной политики на подведомственной территории.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Предметом деятельности аппарата акима является проведение государственной политики на подведомственной территории.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материально-техническое обеспечение деятельности акима, а также решение вопросов местного 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в рамках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проведения схода местного сообщества, раздельного схода местного сообщества жителей села, улицы, многоквартирного жилого дома,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раздельного схода местного сообщества, схода и собрания местного сообщества и обсуждаемых вопросах не позднее чем за десять календарных дней до дня их проведения через средства массовой информации или иными способами;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акимом Шарбактинского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Шарбактинского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района Аққулы отчет об исполнении бюджета Шарбактинского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решение о реализации бюджета Шарбактинского сельского округа;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представляет на утверждение собрания местного сообщества программу развития местного сообщества;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Шарбактинского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целевым и эффективным использованием коммунального имущества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интересы государства по вопросам коммунального имущества местного самоуправления, осуществляет защиту права собственности Шарбактинского сельского округа (коммунальной собственности местного самоуправления);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 по согласованию с собранием местного сообщества: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управляет коммунальным имуществом местного самоуправления, если иное не предусмотрено Законами Республики Казахстан "О местном государственном управлении и самоуправлении в Республике Казахстан" и "О государственном имуществе", осуществляет меры по его защите;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решение и осуществляет приватизацию коммунального имущества местного самоуправления, в том числе обеспечивает его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приватизации, и контроль за соблюдением условий договоров купли-продажи;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изъятие излишнего, неиспользуемого либо используемого не по назначению имущества коммунальных юридических лиц местного самоуправления;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района Аққулы;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внесение в него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коммунальными юридическими лицами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отчуждении коммунального имущества местного самоуправления.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акима имеет право, в пределах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и получать необходимую информацию, документы и материалы от должностных лиц государственных органов и других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неимущественные права;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базами данных органов государственного управления, архивов, научных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 и иные сделки.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Обязанности аппарата акима, в пределах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качественно оказывать государственные услуги населению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 и нормативными-правовыми актами в области оказания государственных услуг населению;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и акимата области, района, акима сельского округа. 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аппарата акима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акима возглавляется акимом.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Полномочия акима: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аппарата акима,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рассматривает обращения, заявления, жалобы граждан, принимает меры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содействует сбору налогов и других обязательных платежей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пределах своей компетенции осуществляет регулирование земельных отношений;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обеспечивает сохранение коммунального жилищного фонда Шарбактинского сельского округа, а также строительство, реконструкцию, ремонт и содержание автомобильных дорог в сельском округе;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содействует организации крестьянских или фермерских хозяйств, развитию предпринимательской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оказывает меры государственной поддержки социального предпринимательства в соответствии с Предпринимательским кодексом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защиты;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организует совершение нотариальных действий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нотариате";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организует работу по сохранению исторического и культурного наследия;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дому, координирует оказание им благотворительной помощи;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содействует трудоустройству лиц, освобожденных из учреждений уголовно-исполнительной системы, состоящих на учете службы пробации, а также оказывает им социально-правовую и иную помощь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помощь лицам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организует общественные работы, молодежную практику и социальные рабочие места;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организует совместно с уполномоченным органом в области физической культуры и спорта и общественными объединениями лиц с инвалидностью проведение оздоровительных и спортивных мероприятий среди лиц с инвалидностью;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совместно с общественными объединениями лиц с инвалидностью культурно-массовые и просветительские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координирует оказание благотворительной и социальной помощи лицам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оказание социально уязвимым слоям населения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содействует кадровому обеспечению сельских организаций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содействует выделению жилья матерям, награжденным подвеской "Алтын алқа";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выполнение общественных работ лицами, осужденными к данному виду наказания, в порядке, определяемом уполномоченным органом в сфере уголовно-исполнительной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содействует развитию местной социальной инфраструктуры;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организует движение общественного транспорта;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оказывает содействие государственной ветеринарной организации, созданной местным исполнительным органом области, при выполнении ими функций в области ветеринарии на территории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 случае необходимости организует транспортировку лежачего больного из стационара организации здравоохранения до места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взаимодействует с органами местного самоуправления;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принимает участие в работе сессий маслихата района Аққулы при утверждении (уточнении) местного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организует в пределах своей компетенции водоснабжение населенных пунктов и регулирует вопросы водопользования;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организует работы по благоустройству, освещению, озеленению и санитарной очистке населенных пунктов;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организует погребение безродных и общественные работы по содержанию в надлежащем состоянии кладбищ и иных мест захоронения;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ведет учет и регистрацию земельных участков, предназначенных под могилы, в соответствии с правилами погребения и организации дела по уходу за могилами;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ведет реестр общественных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создает инфраструктуру для занятий спортом физических лиц по месту жительства и в местах их массового отдыха;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содействует занятости осужденных, отбывающих наказание в учреждениях уголовно-исполнительной системы, в том числе путем: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размещения заказов на товары, работы и услуги, производимые, выполняемые и оказываемые предприятиями и учреждениями уголовно-исполнительной системы;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привлечения субъектов предпринимательства к открытию, расширению и модернизации на территории учреждений уголовно-исполнительной системы производств, использующих труд осужденных;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вносит в районный исполнительный орган предложения по организации транспортного сообщения с районным центром;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предоставляет переданное в управление районное коммунальное имущество в имущественный наем (аренду) физическим лицам и негосударственным юридическим лицам без права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обеспечивает сохранность переданного коммунального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осуществляет управление переданными районными коммунальными юридическими лицами;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проводит инвентаризацию жилищного фонда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организует по согласованию с акимом района Аққулы и собранием местного сообщества снос аварийного жилья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ведет похозяйственный учет согласно утвержденной уполномоченным органом в области государственной статистики статистической методологии;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организует ведение регистрационных записей по форме, утвержденной уполномоченным органом в области государственной статистики;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обеспечивает достоверность данных похозяйственного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рассматривает решения, принятые на сходе местного сообщества или собрании местного сообщества, обеспечивает их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50) предоставляет земельные участки в частную собственность и землепользование, за исключением случаев, предусмотренных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устанавливает публичный сервитут;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вносит предложения в районный акимат по вопросу изъятия земельных участков, в том числе для государственных нужд;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обеспечивает реализацию Плана по управлению пастбищами и их использованию и представляет ежегодный отчет об итогах его реализации органу местного самоуправления (сходу местного сообщества);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публикует в средствах массовой информации, распространяемых на соответствующих территориях, ежегодные отчеты об итогах реализации Плана по управлению пастбищами и их использованию;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55) осуществляет разъяснительную работу среди пастбищепользователей о проведении мероприятий по рациональному использованию пастбищ;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56) обеспечивает совместно с органами местного самоуправления соблюдение предельно допустимых норм нагрузки на общую площадь пастбищ;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57) размещает на своих интернет-ресурсах План по управлению пастбищами и их использованию;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58) информирует местный исполнительный орган области о сбитых и деградированных пастбищах;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определяет места выпаса животных на землях населенного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60) принимает решение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территории сельского округа;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принимает решение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территории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62) обеспечивает ветеринарные пункты служебными помещениями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ветеринарии";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оказывает содействие операторам почты в размещении на их территории производственных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содействует эффективному функционированию почтовой связи на территории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обеспечивает выполнение мероприятий по мобилизационной подготовке и мобилизации в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оказывает содействие местным органам военного управления в их работе в мирное время и при объявлении мобилизации, участвует в проведении военно-экономических и командно-штабных учений на территории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организует и проводит работу по бронированию военнообязанных;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обеспечивает реализацию комплекса мероприятий по переводу государственных органов и организаций на функционирование в период мобилизации, военного положения и в военное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организует и обеспечивает в сельском округе своевременное оповещение и доставку граждан, подлежащих призыву, поставку техники на сборные пункты или в воинские части и специальные государственные органы в период мобилизации, военного положения и в военное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проводит среди населения разъяснительную работу о порядке действий при объявлении мобилизации;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71) вносит в районный представительный и исполнительный органы предложения об отнесении населенных пунктов к категории сел, об их упразднении и преобразовании;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72) с учетом мнения населения соответствующего населенного пункта вносит в районный представительный и исполнительный органы предложения о наименовании и переименовании сельского округа, а также уточнении и изменении транскрипции их наименований;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73) вносит в районный представительный и исполнительный органы предложения об установлении и изменении границ сельского округа, сел;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с учетом мнения населения соответствующей территории сельского округа на основании заключения областной ономастической комиссии решает вопросы по наименованию, переименованию составных частей этих населенных пунктов, а также уточнению и изменению транскрипции их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обеспечивает повышение качества, доступность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обеспечивает доступность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обеспечивает информированность услугополучателей в доступной форме о порядке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рассматривает обращения услугополучателей по вопросам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принимает меры, направленные на восстановление нарушенных прав, свобод и законных интересов услугополучателей;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обеспечивает повышение квалификации работников в сфере оказания государственных услуг, общения с лицами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81) принимает меры по оптимизации и автоматизации процессов оказания государственных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информатизации" по согласованию с уполномоченным органом в сфере информатизации;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82) обеспечивает предоставление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83) обеспечивает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обеспечивает соблюдение услугодателями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принимает меры, направленные на противодействие коррупции в аппарате акима, и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86) в пределах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вправе рассматривать дела об административных правонарушениях и налагать административные взыскания за нарушения, совершенные на территории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представляет аппарат акима во всех государственных органах, суде и иных организациях, независимо от форм собственности и выдает доверенности сотрудникам аппарата акима на право представления интересов аппарат акима во всех государственных органах, суде и иных организациях независимо от форм собственности в соответствии с гражданским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Аким назначает и освобождает от должностей работников аппарата акима в соответствии с трудовым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Аким в порядке установленным трудовым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поощрение работников аппарата акима, оказание материальной помощи, наложение на них дисциплинарных взысканий.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Аким не имеет заместителей.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акима в период его отсутствия осуществляется лицом, его замещающим в соответствии с трудовым законодательством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Аким обеспечивает соблюдение сотрудниками аппарата акима норм этики государственных служащих.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Взаимоотношения между аппаратом акима и уполномоченным органом по управлению коммунальным имуществом (местным исполнительным органом района) регулируются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Взаимоотношения между аппаратом акима и уполномоченным органом соответствующей отрасли (местным исполнительным органом района) регулируются Законами Республики Казахстан "О местном государственном управлении и самоуправлении в Республике Казахстан" и "О государственной службе Республике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Взаимоотношения между администрацией аппарата акима и трудовым коллективом определяется в соответствии с Трудовым Кодексом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 и коллективным договором.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аппарата акима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Аппарат акима может иметь на праве оперативного управления обособленное имущество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Имущество, закрепленное за аппаратом акима относится к коммунальной собственности Шарбактинского сельского округа (местного самоуправления).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Аппарат акима по согласованию с собранием местного сообщества может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аппарата акима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Реорганизация и упразднение аппарата акима осуществляется в порядке, определяемом гражданским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 упразднении (ликвидации) аппарата акима имущество, оставшееся после удовлетворения требований кредиторов, остается в районной коммунальной собственности.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