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6abf" w14:textId="a4a6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26 апреля 2022 года № 1-03/95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финансов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настоящего постановления в районной газете "Аққу үні-Вести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Аққулы Касымову А. Ж.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1-03/95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района Аққулы"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района Аққулы" (далее - ГУ "Отдел финансов района Аққулы") является государственным органом Республики Казахстан, осуществляющим руководство в сферах исполнения бюджета, ведение бухгалтерского учета и бюджетной отчетности по исполнению местного бюджета, реализации прав государства на коммунальное имущество, приватизации и управления районной коммунальной собственностью.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финансов района Аққулы"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финансов района Аққулы"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финансов района Аққулы"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финансов района Аққулы" вступает в гражданско - 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финансов района Аққулы"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финансов района Аққулы" по вопросам своей компетенции в установленном законодательством порядке принимает решения, оформляемые приказами руководителя ГУ "Отдел финансов района Аққулы"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финансов района Аққулы"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140700, район Аққулы, село Аққулы, улица Всеволода Иванова, 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финансов района Аққулы" рабочие дни: понедельник -пятница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 - "Аққулы ауданының қаржы бөлімі" мемлекеттік мекемесі, на русском языке - государственное учреждение "Отдел финансов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финансов района Аққулы"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финансов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финансов района Аққулы" осуществляется из местного бюджета, в соответствии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финансов района Аққулы" запрещается вступать в договорные отношения с субъектами предпринимательства на предмет выполнения обязанностей, являющихся полномочиями ГУ "Отдел финансов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финансов района Аққулы" законодательными актами предоставлено право осуществлять приносящую доходы деятельность, то полученные доходы направляются государственный бюджет, если иное не установлено законодательством Республики Казахстан.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Цели, предмет деятельности, задачи и полномочия ГУ"Отдел финансов районаАққулы"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Целями ГУ "Отдел финансов района Аққулы" является: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по исполнению бюджета на территории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районной коммунальной собственностью;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бюджетного учета и отчетности по исполнению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финансов района Аққулы" является реализация государственной политики в области исполнения бюджета и управления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исполнения бюджета района, подготовка отчета об его исполнении;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по исполнению бюджета в районе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отношении коммунальной государственной собственности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на территории района Аққулы мониторинга процесса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связанными с исполнением задач, поставленных перед ГУ "Отдел финансов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представлять интересы ГУ "Отдел финансов района Аққулы" в государственных органах, в суде в пределах своей компетенции, установленной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привлекать к работе специалистов других исполнительных органов, финансируемых из местных бюджетов, по согласованию с их руководителями.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осуществлять деятельность в соответствии с законами Республики Казахстан 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вести бухгалтерский учет и финансовую отчетность государственного учреждения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обеспечить гарантированные условия труда и меры социальной защиты работников учреждения.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исполнения бюджета района, определение основных показателей проекта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методологическое руководство в области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составление, утверждение и ведение сводного плана поступлений и финансирования по платежам, сводного плана финансирования по обязательствам по местному бюджету;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бюджетный мониторинг, по результатам бюджетного мониторинга, формирует аналитический отчет об исполнении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оценку эффективности управления бюджетными средствами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заключения о результатах оценки эффективности управления бюджетными средствами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составление отчетов об исполнении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составление отчетов об исполнении планов поступлений и расходов денег от реализации товаров (работ, услуг), о поступлении и расходовании денег от спонсорской и благотворительной помощи по бюджету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отчетов о кредиторской и дебиторской задолженностей бюджета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заключений к проектам постановлений акимата района о выделении средств из резерва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погашение и обслуживание долга местного исполнительного органа за счет средств, предусмотренных в местном бюджете,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регистрацию, учет и мониторинг бюджетных кредитов, предоставленных из вышестоящего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учет и анализ использования средств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ведения реестра коммунальных юридических лиц и юридических лиц с участием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наполнение и корректировку реестра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учет районного коммунального имуществ,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управляют районным коммунальным имуществом, если иное не предусмотрено законами Республики Казахстан, осуществляют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проводят конкурс в соответствии с Законом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предоставляют районное коммунальное имущество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закрепляют районное коммунальное имущество за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принимают решения об использовании районного коммунального имущества, в том числе о передаче его в залог, имущественный наем (аренду) безвозмездное и доверительное управление,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осуществляют приватизацию районного коммунального имущества, в том числе привлекают посредника для организации, обеспечивает оценку объекта приватизации, осуществляют подготовку и заключение договоров купли-продажи объекта приватизации и контроль за соблюдением условий договоров купли-продажи.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финансов района Аққулы"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Руководство ГУ "Отдел финансов района Аққулы" осуществляется первым руководителем, который несет персональную ответственность за выполнение возложенных на ГУ "Отдел финансов района Аққулы"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ГУ "Отдел финансов района Аққулы" назначается на должность и освобождается от должности в соответствии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финансов района Аққулы"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финансов района Аққулы":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ГУ "Отдел финансов района Аққулы"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ГУ "Отдел финансов района Аққулы"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ГУ "Отдел финансов района Аққулы",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ГУ "Отдел финансов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ГУ "Отдел финансов района Аққулы"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 на право представления интересов ГУ "Отдел финансов района Аққулы" в государственных органах, иных учреждениях по вопросам, входящим в компетенцию ГУ "Отдел финансов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финансов района Аққулы"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ГУ "Отдел финансов района Аққулы"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ГУ "Отдел финансов района Аққулы"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администрацией ГУ "Отдел финансов района Аққулы" и трудовым коллективом определяется в соответствии с Трудовым Кодексом Республики Казахстан, Законом Республики Казахстан "О государственной службе Республики Казахстан" и коллективным договором.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финансов района Аққулы"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финансов района Аққулы"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финансов района Аққулы"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"Отдел финансов района Аққулы",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ГУ "Отдел финансов района Аққулы"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финансов района Аққулы"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"Отдел финансов района Аққулы"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ГУ "Отдел финансов района Аққулы" имущество, оставшееся после удовлетворение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