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1180" w14:textId="c7c1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15 апреля 2022 года № 71/4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экономики и бюджетного планирования Майского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Майского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 постановления на интернет - ресурсе акимата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 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Майского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Майского района"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Государственное учреждение "Отдел экономики и бюджетного планирования Майского района" (далее - ГУ "Отдел экономики и бюджетного планирования Майского района") является государственным органом Республики Казахстан, осуществляющим руководство в сфере экономики и бюджетного планирования на территории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экономики и бюджетного планирования Майского района"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бюджетного планирования Майского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бюджетного планирования Майского района"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бюджетного планирования Майского района"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бюджетного планирования Майского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экономики и бюджетного планирования Майского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бюджетного планирования Майского района"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экономики и бюджетного планирования Майского района"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140800, Майский район, Коктубекский сельский округ, село Коктобе, улица Абылайхана,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экономики и бюджетного планирования Майского района": понедельник-пятница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 на государственном языке – "Май ауданының экономика және бюджеттік жоспарлау бөлімі" мемлекеттік мекемесі, на русском языке государственное учреждение "Отдел экономики и бюджетного планирования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экономики и бюджетного планирования Майского района" является государство в лице акимата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экономики и бюджетного планирования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экономики и бюджетного планирования Майского района"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экономики и бюджетного планирования Майского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бюджетного планирования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экономики и бюджетного планирования Майского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"Отдел экономики и бюджетного планирования Майского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экономики и бюджетного планирования Майского района" является формирование стратегических целей и приоритетов, основных направлений социально-экономического развития района, координация исполнительных органов по вопросам реализации экономической и бюджетной политики государства, планирование прогнозных показателей районного бюджета и бюджета сельских округов на среднесрочный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экономики и бюджетного планирования Майского района" является осуществление на районном уровне государственной политики в вопросах экономического и бюджетного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социально-экономической политики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бюджетной и инвестиционной политики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эффективной структуры местного государственного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политики в сфере регионального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Майского района предложения: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целям, приоритетам и стратегии социально - экономического развития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органам, финансируемым из местных бюджетов, о внесении изменений в принятые ими акты или отмене актов, препятствующих реализации действующей стратегии развития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порядке по согласованию с государственными органами, организациями, предприятиями, должностными лицами и гражданами информацию по вопросам, связанным с исполнением задач, поставленных перед ГУ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местным исполнительным органам - финансируемым из местного бюджета, поручения по исполнению и применению бюджетного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ГУ "Отдел экономики и бюджетного планирования Майского района"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приоритетов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ежегодная разработка, уточнение прогноза социально-экономического развития района на пятилетний срок, в том числе бюджетных параметров и перечня приоритетных бюджетных инвестиций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методологическое сопровождение, координация работы исполнительных органов района по разработке документов Системы государственного планирования, в том числе проектов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постоянного мониторинга социально-экономического развития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разработка, корректировка, мониторинг Программы развития территорий района, Плана мероприятий по ее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и согласование Программ развития территорий района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уведомления (возражения) в областной уполномоченный орган по результатам оценки эффективности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мониторинг меморандума акима района с акимом области на очередной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местными государственными органами структурных и функциональных обзоров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выработки предложений в местные госорганы по разграничению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передачи государственных функций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оптимальной штатной численности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предложений по структуре и схеме управления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согласование проекта распоряжения акима района по распределению лимита служебного и дежурного транспорта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схемы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согласование проекта решения акима района по утверждению состава рабочей комиссии по инвентаризации функций местных исполнительных органов, предлагаемых к передаче в конкурентную среду и саморегулируемым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обеспечение деятельности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методологического обеспечения бюджетного процесса районного бюджета и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прогнозирование поступлений в местные бюджеты и бюджеты сельских округов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лимитов расходов по районным бюджетным программам и бюджетам сельских округов, лимитам на новые инициативы на плановый период и доведение их до администраторов;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бюджетных заявок администраторов районных бюджетных программ и акиматов сельских округов, подготовка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проекта районного бюджета и бюджетов сельских округов на плановый период и внесение предложений по уточнению, корректировке районного бюджета и бюджета сельских округов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проекта районного бюджета и проекта бюджетов сельских округов (изменений к районному бюджету и бюджету сельских округов) на рассмотрение районной бюджетной комиссии и его корректировка по результатам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расчет прогнозных параметров бюджета сельского округа при определении объемов трансфертов общего характера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решений сессий районного маслихата об утверждении районного бюджета и бюджета сельских округов, о размерах подъемного пособия и бюджетного кредита, об уточнениях районного бюджета и бюджетах сельских округов, других вопросах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разработка и размещение "Гражданского бюджета", бюджета района и бюджетов сельских округов;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проектов постановлений акимата района о реализации решений сессий районного маслихата по вопросам бюджета, в том числе разработка перечня приоритетных местных бюджетных инвестиций, включая инвестиционные проекты в разрезе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докладов, пояснительных записок, информационно-аналитических материалов и справок по районному бюджету и другим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подготовка экономических заключений по инвестиционным предложениям государственных инвестиционных проектов администраторов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лиц, проектов государственно-частного партнерства, в том числе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привлечение юридического лица, определяемого местным исполнительным органом, для проведения экспертизы технико-экономических обоснований бюджетных инвестиционных проектов, финансово-экономических обоснований бюджетных инвестиций посредством участия государства в уставном капитале юридических лиц, концепции и конкурсной документации проектов государственно-частного партнерства и документов в области концессий;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перечня местных проектов государственно-частного партнерства, планируемых к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разработка, корректировка и подготовка информации о реализации Плана мероприятий по развитию приграничных районов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подготовка информации по реализации Государственной программы развития регионов на 2020-2025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определение перечня опорных, спутниковых и приграничных сельских населенных пунктов по методике определения перспективных кластеров,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сентября 2019 года № 81 "Об утверждении критериев для определения сельских населенных пунктов";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государственной услуги в соответствии с реестром государственных услуг и ведение претензионное-исковой работы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информаций и сводных отчетов об исполнении поручений акима области, акима района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учет и рассмотрение обращений физических и юридических лиц, проведение личного приема граждан руководителем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организация, ведение и совершенствование системы документационного обеспечения ГУ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функционирования в ГУ "Отдел экономики и бюджетного планирования Майского района"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 проведение процедур государственных закупок, составление отчетности по государственным закупкам и разработка годового плана государственных закупок ГУ "Отдел экономики и бюджетного планирования Майского района"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ГУ "Отдел экономики и бюджетного планирования Майского района".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экономики и бюджетного планирования Майского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экономики и бюджетного планирования Майского района" осуществляется первым руководителем, который несет персональную ответственность за выполнение возложенных на ГУ "Отдел экономики и бюджетного планирования Майского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экономики и бюджетного планирования Майского района"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экономики и бюджетного планирования Майского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экономики и бюджетного планирования Майского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ГУ "Отдел экономики и бюджетного планирования Майского района"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ГУ "Отдел экономики и бюджетного планирования Майского района", осуществляет руководство его деятельностью, несет персональную ответственность за выполнение возложенных на ГУ "Отдел экономики и бюджетного планирования Майского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 ГУ "Отдел экономики и бюджетного планирования Майского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 поощрение работников ГУ "Отдел экономики и бюджетного планирования Майского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 ГУ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 ГУ "Отдел экономики и бюджетного планирования Майского района" во всех государственных органах, суде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ГУ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отправляет сотрудников ГУ "Отдел экономики и бюджетного планирования Майского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доверенности на право представления интересов ГУ "Отдел экономики и бюджетного планирования Майского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бюджетного планирования Майского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Взаимоотношение между ГУ "Отдел экономики и бюджетного планирования Майского района"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"Отдел экономики и бюджетного планирования Майского района"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Взаимоотношение между ГУ "Отдел экономики и бюджетного планирования Майского района" и трудовым коллективом определяется в соответствии с законодательством о государственной службы, Трудовым Кодексом Республики Казахстан и коллективным договором.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экономики и бюджетного планирования Майского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экономики и бюджетного планирования Майского района" может иметь на правке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бюджетного планирования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 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 ГУ "Отдел экономики и бюджетного планирования Майского района",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"Отдел экономики и бюджетного планирования Майского района" не вправе самостоятельно отчуждать или 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 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экономики и бюджетного планирования Майского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Реорганизация и упразднение ГУ "Отдел экономики и бюджетного планирования Майского района" осуществляются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ГУ "Отдел экономики и бюджетного планирования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ГУ "Отдел экономики и бюджетного планирования Майского района" организаций, находящиеся в ведении не имеет.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