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a9aa" w14:textId="9c3a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Ольгинка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23 декабря 2022 года № 33/202.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бюджет села Ольгинка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70 189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районного маслихата Павлодарской области от 19.10.2023 № </w:t>
      </w:r>
      <w:r>
        <w:rPr>
          <w:rFonts w:ascii="Times New Roman"/>
          <w:b w:val="false"/>
          <w:i w:val="false"/>
          <w:color w:val="000000"/>
          <w:sz w:val="28"/>
        </w:rPr>
        <w:t>8/82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села Ольгинка на 2023 год объем субвенции, передаваемой из районного бюджета в сумме 43 491 тысяча тенге.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села Ольгинка на 2023 год (с изменениями)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Павлодарского районного маслихата Павлодарской области от 19.10.2023 № </w:t>
      </w:r>
      <w:r>
        <w:rPr>
          <w:rFonts w:ascii="Times New Roman"/>
          <w:b w:val="false"/>
          <w:i w:val="false"/>
          <w:color w:val="ff0000"/>
          <w:sz w:val="28"/>
        </w:rPr>
        <w:t>8/82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села Ольгинка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села Ольгинка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