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e238" w14:textId="e87e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27 мая 2022 года № 119/5.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№ 590 "О некоторых вопросах организации деятельности государственных органов и их структурных подразделений",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занятости и социальных программ Успенского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Успенского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Успенского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Успенского района от 16 апреля 2021 года № 84/4 "Об утверждении Положения о государственном учреждении "Отдел занятости и социальных программ Успенского района".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Успенского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119/5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Успенского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Успенского района Павлодарской области от 11.05.2023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146/5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Успенского района" (далее – ГУ "Отдел занятости и социальных программ Успенского района") является государственным органом Республики Казахстан, осуществляющий функции в сфере социальной защиты и занятости населения на территории Успенского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занятости и социальных программ Успенского района" имеет ведении следующую организацию: Коммунальное государственное учреждение "Центр занятости населения" отдела занятости и социальных программ Успенского района, акимата Успенского района Павлодарской области (далее – Центр занятости населения).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занятости и социальных программ Успенского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нормативно-правовыми актами, а также настоящим 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занятости и социальных программ Успенского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занятости и социальных программ Успенского района"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занятости и социальных программ Успенского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занятости и социальных программ Успенского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Успенского района"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занятости и социальных программ Успенского района" утверждаются в соответствии с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141000, Республика Казахстан, Павлодарская область, Успенский район, село Успенка, улица 10 лет Независимости, 27.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ГУ "Отдел занятости и социальных программ Успенского района".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занятости и социальных программ Успенского района" осуществляется из местного бюджета в соответствии с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занятости и социальных программ Успенского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ГУ "Отдел занятости и социальных программ Успенского района".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занятости и социальных программ Успенского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Цель, предмет, задачи, полномочия и функции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ГУ "Отдел занятости и социальных программ Успенского района" является проведение государственной политики, направленной на социальную защиту и занятость населения Успенского района.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Предметом деятельности ГУ "Отдел занятости и социальных программ Успенского района" является реализация на районном уровне мероприятий по обеспечению государственных гарантий в сфере социальной защиты и занятости населения Успенского района.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качественное и своевременное оказание государственных услуг физическим и юридическим лицам в сфере социальной защиты и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мероприятий, обеспечивающих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оказания социальной защиты безработным, лицам, ищущим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социальной помощи и социального обслуживания нуждающимся гражданам;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социального партнерства в сфере социальной защиты и занятости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планирование бюджетных программ в сфере социальной защиты и занятости населения.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 района предложения по основным направлениям развития, оперативному решению проблем в сфере социальной защиты и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ГУ "Отдел занятости и социальных программ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в пределах компетенции с должностными лицами, общественными организациями по вопросам социальной защиты и занятости населения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договоры,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подготавливать и представлять государственным органам информационно-аналитические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доступность и качество предоставляемой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свою деятельность в соответствии с Бюджетным законодательством Республики Казахстан и законодательством о государственном планировании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интересы акима района, акимата района, во всех судебных органах и иных организациях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анализирует, прогнозирует спрос и предложение части рабочей силы, информирует местные исполнительные органы и местный орган по вопросам занятости исполнительных органов области о состоянии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формировании баз данных единой информационной системы социально-трудовой сферы о текущих вакансиях и прогнозе создаваемых рабочих мест в разрезе востребованных специальностей в проектах, реализуемых в рамках государственных правительственных программ и программ развития территорий, а также инициатив частного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меры социальной защиты от безработицы и обеспечения занятости населения, организует активные меры содействия занятости населения, в соответствии со статьей 17 Закона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по созданию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запрашивает у структурных подразделений местных исполнительных органов по вопросам образования, организаций образования, учебных центров при организациях, имеющих право на образовательную деятельность, осуществляющих профессиональное обучение, количестве подготовленных и планируемых к подготовке и выпуску специалистов по конкретным профессиям;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в местные исполнительные органы предложения по определению населенных пунктов для добровольного переселения лиц для повышения мобильности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Центра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запрашивает у работодателей информацию о прогнозной потребности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организаций с рисками высвобождения и сокращения рабочих;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или продление разрешений на привлечение иностранной рабочей силы работодателям для осуществления трудовой деятельности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установление квоты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установление квоты рабочих мест для трудоустройства лиц, состоящих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установление квоты рабочих мест для трудоустройства лиц, освобожденных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установление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назначение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назначение социальной помощи отдельным категориям нуждающихся граждан по решениям местных представительных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регистрация граждан, пострадавших вследствие ядерных испытаний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выдача удостоверения реабилитированному лицу;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оформление документов на обеспечение лиц с инвалидностью протезно-ортопедической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оформление документов на обеспечение лиц с инвалидностью техническими-вспомогательными (компенсаторными)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оформление документов на обеспечение услугами индивидуального помощника лиц с инвалидностью первой группы, имеющих затруднение в передвижении;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оформление документов на обеспечение лиц с инвалидностью услугами специалиста жестового языка для лиц с инвалидностью по слуху;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оформление документов на обеспечение лиц с инвалидностью специальными средствами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оформление документов на обеспечение лиц с инвалидностью и детей с инвалидностью санаторно-курортным лечением;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оформление документов на оказание специальных социальных услуг в условиях ухода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оформление документов на оказание специальных социальных услуг в медико-социальных учреждениях (организациях);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возмещение затрат на обучение на дому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оказание социальной помощи нуждающимся гражданам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назначение социальной помощи специалистам социальной сферы, проживающим и работающим в сельских населенных пунктах, по приобретению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вопросы социального партнерства в сфере социально-экономических и трудовых отношений, регистрация и учет коллективных договоров от организаций и предприятий всех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разработка, прогноз, корректировка и согласование плана мероприятий и целевых индикаторов Программы развития территорий, показателей социально-экономического развития Успенского района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подготовка проектов постановлений акимата Успенского района и решений сессии районного маслихата по вопросам занятости и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объектов социальной инфраструктуры по обеспечению доступа для лиц с инвалидностью от общего числа паспортизированных объектов социальной,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исполнение индивидуальной программы реабилитации лиц с инвалидностью по социальной и профессиональной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предоставление опеки и попечительства недееспособным гражданам;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рассмотрение письменных и устных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исполнение и организация исполнения поручений акима, актов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разработка, утверждение и согласование бюджетных программ (проекты изменений и дополнений);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государственных закупок товаров, работ, услуг, необходимых для обеспечения функционирования, а также выполнения государственных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своевременное и качественное составление и предоставление консолидированной финансовой отчетности.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Статус, полномочия первого руководителя государственного органа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органа осуществляется первым руководителем, который несет персональную ответственность за выполнение возложенных на ГУ "Отдел занятости и социальных программ Успенского района" задач и осуществление им своих полномочий.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"Отдел занятости и социальных программ Успенского района" назначается на должность и освобождается в соответствии с действующим законодательством.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ГУ "Отдел занятости и социальных программ Успенского района" заместителей не имеет.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ГУ "Отдел занятости и социальных программ Успенского района":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должности работников ГУ "Отдел занятости и социальных программ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должностные инструкции работников ГУ "Отдел занятости и социальных программ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порядке, установленном законодательством поощрения, оказания материальной помощи и наложения дисциплинарных взысканий на сотрудников ГУ "Отдел занятости и социальных программ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дает указания по вопросам, входящим в его компетенцию, обязательные для выполнения всеми работниками ГУ "Отдел занятости и социальных программ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ГУ "Отдел занятости и социальных программ Успенского района" во всех государственных органах и иных организациях независимо от форм собственности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интересы ГУ "Отдел занятости и социальных программ Успенского района"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договора,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план работы ГУ "Отдел занятости и социальных программ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рассматривает жалобы, письменные и устные обращения физических и юридических лиц, осуществляет личный прием физических лиц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на должность и освобождает от должности руководителя подведомственной организации в порядке, установленном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 порядке, установленном законодательством, поощрение руководителя подведомственной организации, наложение на него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занятости и социальных программ Успенского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Имущество государственного органа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"Отдел занятости и социальных программ Успенского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занятости и социальных программ Успенского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ГУ "Отдел занятости и социальных программ Успенского района", относится к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"Отдел занятости и социальных программ Успенского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Реорганизация и упразднение государственного органа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ГУ "Отдел занятости и социальных программ Успенского района" осуществляются в соответствии с законодательством Республики Казахстан.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