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040d6" w14:textId="4e040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коммунального государственного учреждения "Аппарат маслихата Успенского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Успенского районного маслихата Павлодарской области от 11 апреля 2022 года № 97/14. Отменено решением Успенского районного маслихата Павлодарской области от 9 августа 2023 года № 36/5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Отменено решением Успенского районного маслихата Павлодарской области от 09.08.2023 </w:t>
      </w:r>
      <w:r>
        <w:rPr>
          <w:rFonts w:ascii="Times New Roman"/>
          <w:b w:val="false"/>
          <w:i w:val="false"/>
          <w:color w:val="ff0000"/>
          <w:sz w:val="28"/>
        </w:rPr>
        <w:t xml:space="preserve">№ 36/5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40 Административного процедурно-процессуального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 № 590 "О некоторых вопросах организации деятельности государственных органов и их структурных подразделений", Успенский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прилагаемое положение коммунального государственного учреждения "Аппарат маслихата Успенского района" (далее - Положение).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"Аппарат маслихата Успенского района" в установленном законодательством порядке: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принять меры по регистрации Положения в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принять иные необходимые меры, вытекающие из настоящего решения.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руководителя аппарата районного маслихата.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Успенского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Бараисов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Успенского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апреля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97/14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коммунального государственного учреждения "Аппарат маслихата Успенского района"</w:t>
      </w:r>
    </w:p>
    <w:bookmarkEnd w:id="4"/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Коммунальное государственное учреждение "Аппарат маслихата Успенского района" (далее – аппарат маслихата) является государственным органом Республики Казахстан, осуществляющим организационное, правовое, материально-техническое и иное обеспечение деятельности Успенского районного маслихата (далее – районный маслихат), оказывающим помощь депутатам в осуществлении их полномочий.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Аппарат маслихата ведомств не имеет.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Аппарат маслихата осуществляет свою деятельность в соответствии с Конституцией Республики Казахстан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Аппарат маслихата является юридическим лицом в организационно-правовой форме коммунального государственного учреждения, имеет печать и штампы со своим наименованием на государственном языке, бланки установленного образца, счета в органах казначейства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Аппарат маслихата вступает в гражданско-правовые отношения от собственного имени.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Аппарат маслихата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Аппарат маслихата по вопросам своей компетенции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принимает решения, оформляемые распоряжениями секретаря Успенского районного маслихата.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Структура и лимит штатной численности аппарата маслихата утверждаются решением районного маслихата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и другими законодательными актами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аппарата маслихата: Республика Казахстан, Павлодарская область, 141000, Успенский район, Успенский сельский округ, село Успенка, улица Қазыбек би, здание 71.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 работы аппарата маслихата: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понедельник - пятница с 9:00 до 18:30 часов, обеденный перерыв с 13:00 до 14:30 часов, выходные дни: суббота – воскресенье.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аппарата маслихата.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аппарата маслихата осуществляется из местного бюджета.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Аппарату маслихата запрещается вступать в договорные отношения с субъектами предпринимательства на предмет выполнения обязанностей, являющихся полномочиями аппарата маслихата.</w:t>
      </w:r>
    </w:p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коммунального государственного учреждения "Аппарат маслихата Успенского района"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деятельности районного маслихата на сессиях, через постоянные комиссии и иные органы и депутатов в порядке, установленном Законом Республики Казахстан "О местном государственном управлений и самоуправлений в Республике Казахстан" и другими законодательными актами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принятия на сессиях районного маслихата нормативных правовых актов, предусматривающих сокращение местных бюджетных доходов или увеличение местных бюджетных расходов и нормативных правовых актов, касающихся прав, свобод и обязанностей граждан;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материально-техническое обеспечение деятельности депутатов районного маслихата;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организационного обеспечения деятельности Общественного совета;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обеспечение в рамках своих полномочий организационно-технических и других условий, необходимых для обеспечения доступа к информации о деятельности районного маслихата в соответствии с Законом Республики Казахстан "О доступе к информации";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обеспечение трансляции открытых заседаний районного маслихата, в режиме онлайн на интернет-ресурсе районного маслихата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доступе к информации";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обеспечение направлений предложений на повышение квалификации депутатов районного маслихата, связанных с осуществлением депутатских полномочий и планирование расходов на повышение квалификации депутатов районного маслихата в соответствии с бюджетным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в установленном порядке от государственных органов и должностных лиц, иных организаций информацию, по вопросам деятельности районного маслихата;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привлекать работников государственных органов и иных организаций для участия в подготовке вопросов, вносимых на рассмотрение районного маслихата и его постоянных (временных) комиссий;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направлять депутатские запросы, предложения, отклики, сообщение, жалобы в государственные органы и организации в целях обеспечения своевременности рассмотрения и реализации депутатских запросов и предложений;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осуществлять контроль за исполнением принятых решений, а также требований законодательства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Обязанности: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осуществлять организационную, правовую, информационно-аналитическую работу аппарата маслихата;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оказывать практическую помощь и содействие депутатам маслихата в осуществлении ими своих полномочий, организации приема граждан, отчетов и встреч с избирателями, обеспечивать их необходимыми справочными материалами, обобщать поступающие в маслихат информации;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разрабатывать мероприятия по выполнению критических замечаний и предложений, высказанных депутатами на сессиях маслихата, осуществлять совместно с постоянными комиссиями контроль за ходом их выполнения;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осуществлять учет и контроль за своевременным рассмотрением депутатских запросов;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осуществлять учебу депутатов, обобщать и внедрять в практику передовой опыт работы маслихатов;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принимать участие в подготовке проектов докладов, решений, справок и других документов по вопросам деятельности маслихата, обеспечивать оформление протоколов сессий маслихата;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доводить в установленном порядке до предприятий, учреждений и организаций, должностных лиц и граждан решения маслихата и его постоянных комиссий;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осуществлять учет и регистрацию писем, заявлений и жалоб граждан, их своевременное рассмотрение;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не допускать принятия решений, не соответствующих основным направлениям внутренней и внешней политики;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соблюдать интересы Республики Казахстан в обеспечении национальной безопасности;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придерживаться общегосударственных стандартов, устанавливаемых общественно значимых сферах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обеспечивать соблюдение прав и законных интересов граждан.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Функции: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обеспечивать подготовку и проведение сессии районного маслихата на основе плана работы маслихата, утвержденного решением районного маслихата, а также по вносимым вопросам постоянными комиссиями и иными органами маслихата, депутатскими группами и депутатами, акимом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обеспечивать принятие на сессиях районного маслихата нормативных правовых актов, предусматривающих сокращение местных бюджетных доходов или увеличение местных бюджетных расходов и нормативных правовых актов, принятых в пределах компетенции районного маслихата и касающихся прав, свобод и обязанностей граждан;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проведения юридической экспертизы нормативных правовых актов и государственной регистрации в органах юстиции решений маслихата, имеющие общеобязательное значение, касающихся прав, свобод и обязанностей граждан;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обеспечение постоянного правового мониторинга в отношении нормативных правовых актов устаревших, коррупциогенных и неэффективно реализуемых норм права, принятых и (или) разработчиками которых является районный маслихат либо относящихся к их компетенции в порядке, определяемом Правительством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определение расходов на обеспечение деятельности районного маслихата, возмещение командировочных расходов, обеспечение депутатов необходимыми канцелярскими принадлежностями для осуществления депутатской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обеспечивать организационно-техническое обеспечение проведения сессий районного маслихата, онлайн-трансляций сессии районного маслихата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 "О доступе к информации";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обеспечение бесперебойного функционирования и своевременного актуализирования официального сайта районного маслихата в соответствии с Законом Республики Казахстан "О доступе к информации";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размещение нормативных правовых актов, принятых районным маслихатом, в средствах массовой информации в соответствии с Законом Республики Казахстан "О средствах массовой информации";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размещение проектов нормативных правовых актов, разработчиком которого является районный маслихат, на интернет-портале открытых нормативных правовых актов в соответствии с Законом Республики Казахстан "О доступе к информации";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разработка плана работы районного маслихата и рассмотрение его на сессии районного маслихата;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осуществлять подготовку заседаний постоянных комиссий, публичных слушаний, "круглых столов", рабочих поездок и выездных заседании, анализировать, обобщать и своевременно представлять членам постоянных комиссий материалы по существу рассматриваемых вопросов;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обеспечивать открытость и публичность работы депутатов постоянных комиссий через сайт районного маслихата, средства массовой информации, социальные сети;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обеспечивать подготовку депутатских запросов в соответствии с Законом Республики Казахстан "О местном государственном управлении и самоуправлении в Республике Казахстан" по итогам высказанных избирателями на встречах и приемах просьб, предложений, проблемных вопросов;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рассматривать обращения физических и юридических лиц по вопросам деятельности районного маслихата.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Статус, полномочия первого руководителя коммунального государственного учреждения "Аппарат маслихата Успенского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Руководство аппаратом маслихата осуществляется секретарем Успенского районного маслихата, который является первым руководителем и несет персональную ответственность за выполнение возложенных на аппарат маслихата задач и осуществление им своих функций.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Секретарь Успенского районного маслихата избирается из числа депутатов открытым или тайным голосованием большинством голосов от общего числа депутатов и освобождается от должности маслихатом на сессии.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секретаря Успенского районного маслихата: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подготовку сессии районного маслихата и вопросов, вносимых на ее рассмотрение, формирует повестку дня сессии, обеспечивает составление протокола, подписывает решения, иные документы, принятые или утвержденные на сессии районного маслихата;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принимает решение о созыве сессии районного маслихата;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ведет заседания сессии районного маслихата, обеспечивает соблюдение регламента районного маслихата;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содействует депутатам районного маслихата в осуществлении ими своих полномочий, обеспечивает их необходимой информацией, рассматривает вопросы, связанные с освобождением депутатов от выполнения служебных обязанностей для участия в сессиях районного маслихата, в работе его постоянных комиссий и иных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контролирует рассмотрение депутатских запросов и обращений;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руководит деятельностью аппарата маслихата, назначает на должность и освобождает от должности его служащих;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регулярно представляет в районный маслихат информацию об обращениях избирателей и о принятых по ним мерах;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организует взаимодействие районного маслихата с иными органами местного самоуправления;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организует проверку подлинности собранных подписей депутатов районного маслихата, инициирующих вопрос о выражении недоверия акиму в соответствии с пунктом 1 статьи 24 Закона Республики Казахстан "О местном государственном управлении и самоуправлении в Республике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по вопросам своей компетенции издает распоряжения;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координирует деятельность постоянных комиссий и иных органов маслихата, и депутатских групп;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представляет районный маслихат в отношениях с государственными органами, организациями, органами местного самоуправления и общественными объединениями;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обеспечивает опубликование решений районного маслихата, определяет меры по контролю за их исполнением;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поощряет и налагает дисциплинарные взыскания на работников аппарата маслихата в соответствии с Законом Республики Казахстан "О государственной службе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принимает меры, направленные на противодействие коррупции в аппарате маслихата и несет персональную ответственность за принятие антикоррупционных мер.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секретаря маслихата его полномочия временно осуществляются председателем одной из постоянных комиссий маслихата или депутатом маслихата.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Секретарь Успенского районного маслихата определяет полномочия руководителя аппарата маслихата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 "О государственной службе Республики Казахстан".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Имущество коммунального государственного учреждения "Аппарат маслихата Успенского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Аппарат маслихата может иметь на праве оперативного управления обособленное имущество в случаях, предусмотренных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аппарата маслихата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аппаратом маслихата относится к коммунальной собственности.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Аппарат маслихата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Реорганизация и упразднение коммунального государственного учреждения "Аппарат маслихата Успенского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Реорганизация и упразднение аппарата маслихата осуществляются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имуществе".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