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e91dc" w14:textId="9ee9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Успенского района Павлодарской области от 24 мая 2022 года № 117/5 "Об утверждении Положения о государственном учреждении "Аппарат акима Успенского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30 ноября 2022 года № 329/11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Успенского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Успенского района Павлодарской области от 24 мая 2022 года № 117/5 "Об утверждении Положения о государственном учреждении "Аппарат акима Успенского района" (Регистрационный номер акта в Государственном реестре нормативных правовых актов Республики Казахстан № 169118)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постановлению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"Утверждено постановлением акимата Успенского района от 24 мая 2022 года № 117/5";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дате принятия указанного постановления слова "27 мая 2022 года" заменить на слова "24 мая 2022 года";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Успенского района", утвержденное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Успенского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Павлодарской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Успенского района после его официального опубликования.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Успенского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329/11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117/5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Успенского района"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Успенского района" (далее - ГУ "Аппарат акима Успенского района") является государственным органом Республики Казахстан, осуществляющим руководство в сфере информационно-аналитического, организационно-правового, кадрового и материально-технического обеспечения деятельности акима Успенского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"Аппарат акима Успенского района"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ГУ "Аппарат акима Успенского района" осуществляет свою деятельность в соответствии с Конституцией,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Казахстан, Административным процедурно-процессуальным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мобилизационной подготовке и мобилизации",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мая 2012 года № 620 "Об утверждении Правил организации и проведения призыва граждан Республики Казахстан на воинскую службу",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ГУ "Аппарат акима Успенского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казахском и русском языках, бланки установленного образца, в соответствии с гражданским законодательством Республики Казахстан, законодательством о государственном имуществе,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2018 года № 703 "Об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организациях", счета в органах казначейства в соответствии с бюджетным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"Аппарат акима Успенского района"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ГУ "Аппарат акима Успенского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"Аппарат акима Успенского района" по вопросам своей компетенции принимает решения, оформляемые приказами руководителя ГУ "Аппарат акима Успенского района" и другими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ГУ "Аппарат акима Успенского района" утверждаются в соответствии Законом Республики Казахстан "О местном государственном управлении и самоуправлении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141000, Республика Казахстан, Павлодарская область, Успенский район, село Успенка, улица Қазыбек би, 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ГУ "Аппарат акима Успенского района": понедельник-пятница с 9-00 до 18-30 часов, обеденный перерыв с 13-00 до 14-30 часов, выходные дни: суббота-воскресенье.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юридического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"Успен ауданы әкімінің аппараты"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"Аппарат акима Успенского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ГУ "Аппарат акима Успенского района" является государство в лице аппарата акима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ГУ "Аппарат акима Успенского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ГУ "Аппарат акима Успенского района" осуществляется из местного бюджета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ГУ "Аппарат акима Успенского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ГУ "Аппарат акима Успенского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"Аппарат акима Успенского района"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Цель, предмет деятельности, задачи и полномочия ГУ "Аппарат акима Успенского района"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Целью деятельности ГУ "Аппарат акима Успенского района" является осуществление мероприятий по обеспечению деятельности акима района по проведению государственной политики на территории Успенского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Предметом деятельности ГУ "Аппарат акима Успенского района" является реализация на районном уровне мероприятий информационно-аналитического, организационно-правового и материально-технического обеспечения деятельности акима Успенского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управления социальными и экономическими процессами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мер по укреплению законности и правопорядка, повышению уровня правосознания граждан и их активной гражданской позиции в общественно–политической жизни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содействие в реализации конституционных принципов общественного согласия и политической стабильности, казахстанского патриотизма в решении наиболее важных вопросов района демократическими методами;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государственной политики на территории района путем координации и управления деятельностью местных исполнительных органов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и обеспечение исполнения законов Республики Казахстан, актов Президента и Правительства Республики Казахстан, иных нормативных правовых актов, постановлений, решений и распоряжений акима области и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координировать деятельность исполнительных органов акимата Успенского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запрашивать и получать необходимую информацию, документы и иные материалы от государственных органов, органов местного самоуправления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в пределах своих полномочий заключать договора,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представление интересов акима и акимата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соблюдение норм действующего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исполнять качественно и в срок акты и поручения Президента, Правительства Республики Казахстан и иных центральных исполнительных органов, акимов и акиматов области,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2-3) качественно оказывать населению государственные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2-4) вести бухгалтерский учет и финансовую отчетность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2-5) обеспечивать сохранность закрепленного за ним коммунального имущества в соответствии с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2-6) обеспечить гарантированные условия труда и меры социальной защиты работников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проводить анализ работы местных исполнительных органов и организаций, финансируемых из бюджета района, акимов сельских округов района, должностных лиц подотчетных акиму и акимату района, подготовка информации акиму, акимату района, в вышестоящие органы по запрашиваемым ими вопросам;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контроль за исполнением актов и поручений Президента, Правительства Республики Казахстан, центральных органов Республики Казахстан, акима и акимата области, района, приказов руководителя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анализа состояния исполнительской дисциплины в структурных подразделениях аппарата акима района, исполнительных органах района и организациях, финансируемых из местного бюджета, акимов сельских округов, о результатах анализа информирует акима и акимат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планирование, организация и подготовка проведения заседаний акимата района, совещаний, семинаров и других мероприятий, составление по предложению членов акимата и руководителей исполнительных органов района ежеквартальных перечней вопросов для рассмотрения на заседаниях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мероприятий по проведению отчетных встреч акима района и акимов сельских округов с населением;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приема, регистрации и учета обращений физических и юридических лиц, организация личного приема физических и представителей юридических лиц акимом района, заместителями акима района и руководителем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документационного обеспечения деятельности акима, акимата района, аппарата акима района и регистрация корреспонденции с грифом "Документы служебного пользования";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секретного делопроизводства, обеспечение в соответствии с нормативными правовыми актами режим секретности;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юридической экспертизы правовых и нормативных правовых актов акимата и акима района и проведение мониторинга нормативных правовых актов акима,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контроль подготовки проектов постановлений акимата района, решений и распоряжений акима района, приказов руководителя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разработке проектов правовых и нормативных правовых актов, договоров, процессуальных документов, а также других документов юридического характера, разрабатываемых акиматом, в том числе путем согласования в случае их разработки исполнительными органами района,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взаимодействия и координации деятельности местных исполнительных органов района, финансируемых из местного бюджета, акимов сельских округов района, должностных лиц подотчетных акиму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взаимодействия акима и акимата с территориальными подразделениями центральных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внесение предложений акиму и акимату района об изменении, дополнении, приостановлении, прекращении, признании утратившими силу и отмене противоречащих действующему законодательству актов акима и акимата района, акимов сельских округов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по поручению акима района, акимата района проверки исполнительных органов района, финансируемых из местного бюджета, при необходимости заслушивает устные и истребует письменные объяснения соответствующих должностных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представление интересов акима района, акимата района и аппарата акима района, а также по поручению акима района интересов исполнительных органов района и организаций, финансируемых их местного бюджета, в суде и в других органах и организациях при рассмотрении правовых вопросов;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повышение уровня информатизации местных исполнительных органов и развитие инфраструктуры "электронного акимата";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развитие электронных государственных услуг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поддержки и развития интернет-ресурса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кадрового делопроизводства, в том числе в единой автоматизированной базе данных (информационной системе) по персоналу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соблюдения процедур поступления на государственную службу, прохождения и прекращения государственной службы, проведения служебных расследований, оценки деятельности государственных служащих, аттестации и обучения, в том числе в единой автоматизированной базе данных (информационной системе) по персоналу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формирование кадрового состава государственных служащих местных исполнительных органов,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отбора кадров, оформление документов, связанных с прохождением государственными служащими государственной службы, осуществление учета персональных данных государственных служащих, организация проведения оценки деятельности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стажировки, наставничества, обучения, переподготовки (переквалификации) и повышение квалификации государственных служащих аппарата акима района и исполнительных органов района,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и обеспечение деятельности конкурсной, дисциплинарной, аттестационной и иных комиссий по кадровым вопросам;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ведение регистрации актов, изданных акимом и акиматом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обеспечение надлежащего оформления и рассылки актов акима и акимата района, других необходимых документов, всем заинтересованным органам и организациям;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документационного обеспечения, в том числе путем организации электронного документооборота, внедрения и развития информационных технологий, контроля за соблюдением правил делопроизводства и расширения сферы применения государственного языка;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в пределах компетенции мероприятий по предупреждению и ликвидации чрезвычайных ситуаций местного масштаба, по гражданской обороне, по мобилизационной подготовке и мобилизации, по профилактике терроризма, организации работы антитеррористической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обеспечение мероприятий по воинской приписке и призыву на воинскую службу;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обеспечение деятельности районной комиссии по делам несовершеннолетних и защите их прав при акимате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контроля по выполнению решений комиссии организациями образования, здравоохранения, социальной защиты и другими;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работы по профилактике правонарушений, безнадзорности и беспризорности среди несовершеннолетних, принятие мер по трудовому и бытовому устройству, оказанию иной помощи несовершеннолетним, находящимся в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проведение внутреннего контроля за качеством оказания государственных услуг, обеспечение повышения качества оказания государственных услуг, оказываемых исполнительными органами района, финансируемыми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подбор и предоставление кандидатур к награждению государственными наградами Республики Казахстан, подготовка предложений по наградным вопросам и содействие проведения в жизнь наградного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финансовое, хозяйственное обеспечение деятельности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государственных закупок товаров, работ 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оказывает государственные услуги в сфере регистрации актов гражданского состояния и вносит сведения о регистрации в Государственную базу данных о физических лицах;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формирование индивидуальных идентификационных номеров при выдаче свидетельств о рождении;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оказывает государственные услуги по предоставлению отсрочки от призыва и по освобождению граждан от призыва на воинскую службу через районную призывную комиссию;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обеспечение организации мероприятий, связанных с подготовкой и проведением выборов всех уровней;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контроль за информационно-аналитическим сопровождением проведения выборов Президента Республики Казахстан, депутатов Парламента Республики Казахстан, местных представительных органов, референдумов, акимов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обеспечение координации и взаимодействия акима и акимата района с органами юстиции, прокуратуры, местной полицейской службой и органами судебной системы по вопросам укрепления законности и правопорядка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организация и проведение пресс-конференций, брифингов, интервью, "круглых столов", прямых эфиров, встреч с участием акима района, структурных подразделений с представителями средств массовой информации, а также осуществление информационного сопровождения официальной делегации, выезжающей с визитами по району и в другие регионы;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подготовки и передачи в средства массовой информации текстов официальных сообщений, пресс-релизов, комментариев и разъяснений к ним, а также других информационных материалов о событиях и мероприятиях, касающихся сферы деятельности акима района, его заместителей, руководителя аппарата акима района, структурных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формирование и отслеживание обратной связи в онлайн-среде, мониторинг информационного пространства;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создание информационных материалов (статей, специализированных программ и изданий), а также участие в их выпуске;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создание, распространение сообщений для электронных и печатных средств массовой информации, социальных сетей;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организация комплексных РR-кампаний и различного вида событийных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осуществление модерирования аккаунтов в социальных сетях, а также брендирования государственного органа в интернете;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подготовка письменных и устных комментариев по запросам средств массовой информации относительно деятельности акима района, его заместителей, руководителя аппарата акима района, структурных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участвует в профилактике чрезвычайных ситуаций социального характера, а также минимизации и (или) ликвидации их последствий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организует мероприятия по профилактике и тушению степных пожаров районного масштаба, а также пожаров в населенных пунктах, в которых отсутствуют подразделения государственной противопожарной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обеспечивает контроль за правильностью формирования, оформления и хранения дел, подлежащих сдаче в архив;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составляет индексы структурных подразделений и сводную номенклатуру дел ГУ "Аппарат акима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обеспечивает взаимодействие и координацию деятельности государственных и консультативно-совещательных органов, непосредственно подчиненных и подотчетных акимату и акиму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обеспечивает соблюдение режима секретности, оформляет материалы на допуск к секретным документам должностным лицам, назначаемым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осуществляет соответствующее оформление и рассылку материалов заседаний акимата района, совещаний акима района и его заместителей, и иных мероприятий, протоколов заседаний и совещаний;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разрабатывает квалификационные требования к категориям административных государственных должностей;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организует обеспечение и проведение выборов акимов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осуществляет мониторинг государственных услуг, оказываемых исполнительными органами, финансируемыми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организует проведение исковой работы, работы с актами прокурорского реагирования;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выполняет функции администратора программ по обеспечению деятельности акима района.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ГУ "Аппарат акима Успенского района"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Руководство ГУ "Аппарат акима Успенского района" осуществляется первым руководителем, который несет персональную ответственность за выполнение возложенных на ГУ "Аппарат акима Успенского района" задач и осуществление им своих функций в соответствии с законодательством в сфере государственной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ГУ "Аппарат акима Успенского района" назначается на должность и освобождается от должности в соответствии с трудовым законодательством Республики Казахстан, законодательством в сфере государственной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ГУ "Аппарат акима Успенского района" заместителей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первого руководителя ГУ "Аппарат акима Успенского района":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ГУ "Аппарат акима Успенского района", осуществляет руководство его деятельностью, несет персональную ответственность за выполнение возложенных на ГУ "Аппарат акима Успенского района" задач и осуществление им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на утверждение акимату района Положение о ГУ "Аппарат акима Успенского района", внесении в него изменений и дополнений, вносит предложения по лимиту штатной численности и его структуре;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координирует работу заместителей, инспектора акима района, организует и направляет работу структурных подразделений ГУ "Аппарат акима Успенского района", обеспечивает взаимодействие с иными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организационное, правовое, информационно-аналитическое, протокольное, документационное, административно-финансовое и материально-техническое и иное обеспечение деятельности акима района,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взаимодействия аппарата с районным маслихатом, самостоятельными отделами, аппаратами акимов сельских округов, районным судом, прокуратурой района, исполнительными органами района, территориальными подразделениями центральных государственных органов, иными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координация деятельности самостоятельных отделов, акимов сельских округов в части подготовки актов акима и акимата района, организации их исполнения;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координация по вопросам соблюдения государственной и исполнительской дисциплины, защиты государственных секретов и обеспечения информационной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координация разработки нормотворческой деятельности акимата 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государственной регистрации и публикации в средствах массовой информации принятых акиматом и акимом района нормативно-правовых 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акимов сельских округов, местных исполнительных органов по вопросам повышения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внутреннего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организации процедуры личного приема граждан акимом района, заместителями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работы по обеспечению рассмотрения писем и других обращений граждан, юридических лиц, контроль над соблюдением сроков и качеством оформления документов по рассмотрению обращений граждан,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работы по подготовке материалов на совещаниях, проводимых с участием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работы по контролю за исполнением актов и поручений Главы государства, актов Правительства Республики Казахстан, поручений Премьер-Министра Республики Казахстан и его заместителей, протокольных решений заседаний Правительства Республики Казахстан, актов акимата области и района, актов и поручений акима области и района и систематическое информирование акима района о ходе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информирование акима района о выполнении мероприятий по Программам и Плане действий на соответствующий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вопросы реализации Конституционного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выборах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контроль за информационно-аналитическим сопровождением проведения выборов Президента Республики Казахстан, депутатов Парламента Республики Казахстан, местных представительных органов, референдумов, акимов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взаимодействие с избирательными комиссиями по вопросам проведения выборов;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деятельности уполномоченного по этике;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работы по реализации кадровой политики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общего руководства деятельностью дисциплинарной и конкурсной комиссий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контроля за соблюдением трудовой дисциплины;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решение вопросов дисциплинарной ответственности государственных служащих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обеспечение исполнения требований законодательства Республики Казахстан о противодействии коррупции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внесение на рассмотрение акима района предложений о назначении и освобождении ответственных работников аппарата, решение вопросов командирования, предоставления отпусков, оказания материальной помощи, подготовки, переподготовки и повышения квалификации, поощрений, выплаты надбавок государственным служащим аппарата акима района, за исключением работников, вопросы трудовых отношений, которые отнесены к компетенции вышестоящих должностных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представление на утверждение акима района Положение об аппарате, утверждает Положение структурных подразделений аппарата акима района, правила внутреннего распорядка аппарата акима района, издает приказы и утверждает должностные инструкции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внесение предложений акиму района по структуре и штатной численности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наполнения Интерактивной карты общественного контроля (портал) и актуализация информации о расходовании бюджетных средств входящую в компетенцию администратора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обеспечение подготовки и проведения заседаний акимата, аппаратных, планерных совещаний и других мероприятий, проводимых в аппарате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визирование проектов решений и распоряжений акима района, организация совещаний для устранения возникших разногласий между районными органами власти при их разработке;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участие в аттестационной, дисциплинарной, конкурсной, жилищной, по установлению трудового стажа комиссиях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оказание консультативно-методическую, практическую помощь акимом сельских округов, исполнительным органам района по вопросам, входящим в его компетенцию;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контроль за показателями оценки эффективности деятельности государственных органов, проводимой как на республиканском, так и на областном и районном уровнях;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обеспечивает согласование с акимом района кандидатур для назначения на руководящие должности исполнительных органов,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координирует работу по проведению конкурсного отбора специалистов в ГУ "Аппарат акима Успенского района" и на вакантные административные государственные должности, назначаемые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производит кадровые изменения в пределах 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контролирует исполнение в ГУ "Аппарат акима Успенского района" законодательства Республики Казахстан о государственной службе и Этического Кодекса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назначает и освобождает от должностей гражданских служащих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вносит на рассмотрение акиму района предложения о наложении либо снятии дисциплинарных взысканий на должностных лиц, назначаемых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контролирует соблюдение внутреннего трудового распорядка в ГУ "Аппарат акима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утверждает смету расходов ГУ "Аппарат акима Успенского района" и в ее пределах распоряжается финансовыми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подписывает служебную документацию;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поощряет по согласованию с акимом района сотрудников ГУ "Аппарат акима Успенского района" и налагает на них дисциплинарные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направляет сотрудников ГУ "Аппарат акима Успенского района" в командировки;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присутствует на открытых и закрытых заседаниях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координирует работу по подготовке к заседаниям акимата, консультативно-совещательных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координирует работу по организации мероприятий с участием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представляет ГУ "Аппарат акима Успенского района" во всех государственных органах, суде и иных организациях не зависимо от форм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принимает меры по противодействию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координирует работу по контролю за выполнением актов акимата и акима района, его поручений и прохождением документов в ГУ "Аппарат акима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представляет на подпись и рассмотрение акиму района проекты актов акимата и акима района, а также иные адресуемые акиму района документы и материалы.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"Аппарат акима Успенского района" возглавляется руководителем аппарата или должностным лицом, назначаемым на должность и освобождаемым от должности в соответствии с трудовым законодательством Республики Казахстан, законодательством в сфере государственной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аппарата акима района в период его отсутствия осуществляется лицом, его замещающим в соответствии с трудовым законодательством Республики Казахстан, законодательством в сфере государственной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ГУ "Аппарат акима Успенского района" и уполномоченным органом по управлению коммунальным имуществом (местным исполнительным органом области) регулируются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ГУ "Аппарат акима Успенского района" и уполномоченным органом соответствующей отрасли (местным исполнительным органом области) регулируются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Взаимоотношения между ГУ "Аппарат акима Успенского района" и трудовым коллективом определяются в соответствии с Трудовым кодексом Республики Казахстан и коллективным договором.</w:t>
      </w:r>
    </w:p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ГУ "Аппарат акима Успенского района"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ГУ "Аппарат акима Успенского района" имеет на праве оперативного управления обособленное имущество в случаях, предусмотренных законодательством Республики Казахстан о государственном имуществе.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"Аппарат акима Успенского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ГУ "Аппарат акима Успенского района" относится к районной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ГУ "Аппарат акима Успенского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государственному имуществу ГУ "Аппарат акима Успенского района" является государственное учреждение "Отдел финансов Успенского района".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ГУ "Аппарат акима Успенского района"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ГУ "Аппарат акима Успенского района" осуществляются в соответствии с гражданским законодательством Республики Казахстан, законодательством в сфере государственного имущества, государственной регистрации юридических лиц и учетной регистрации филиалов и представительств.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упразднении (ликвидации) ГУ "Аппарат акима Успенского района" имущество, оставшееся после удовлетворения требований кредиторов, остается в районной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"Аппарат акима Успенского района" организаций, находящиеся в ведении не имеет.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