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5c1e" w14:textId="7ed5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местных исполнительных органов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25 апреля 2022 года № 79/1.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государственном учреждении "Аппарат акима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государственном учреждении "Отдел земельных отношений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коммунальном государственном учреждении "Отдел культуры, физической культуры и спорта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коммунальном государственном учреждении "Отдел внутренней политики и развития языков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коммунальном государственном учреждении "Отдел реального сектора экономики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государственном учреждении "Отдел предпринимательства и сельского хозяйства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государственном учреждении "Отдел занятости и социальных программ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государственном учреждении "Отдел финансов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государственном учреждении "Отдел экономики и бюджетного планирования Щербактинского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Щербактинского района" довести до сведения руководителей подразделений акимата района настоящее постановление.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государственное учреждение "Аппарат акима Щербактинского района" направление настоящего постановления в электронном виде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 и размещение на интернет-ресурсе.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Отменить некоторые постановления акимата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руководителя аппарата акима Щербактинского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Щербактинского района"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Щербактинского района" является структурным подразделением,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Тәуелсіздік,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 и политической стабильности, социально-экономического развития, казахстанского патриотизма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района, совершенствовании механизма и тактики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территориальными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"Аппарат акима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района предложения по совершенствованию организационной деятельности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договора, соглашения и иные юридические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давать поручения, запрашивать и получать необходимую информацию, документы и иные материалы, согласно предоставленной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правового, информационно-аналитического и материально-технического обеспечения работы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и функционирование отделов аппарата акима района в соответствии с утвержденным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качественное оказание государственных услуг населению исполнительными органами района, аппаратами акимов сельских округов и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законодательства Республики Казахстан о государственной службе, повышения квалификации кадров в системе государственных органов района, оформления и учета секретного делопроизводства.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анализирует социально-экономическое и политическое развитие района, состояние работы государственных органов района и должностных лиц, изучает общественное мнение, прогнозирует развитие политической ситуации, готовит предложения по общественно-значимым проблемам;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сбор, обработку информации и обеспечивает Акимат и акима района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установление и постоянное развитие связей акима района с общественностью через средства массовой информации, участвует в разъяснении принимаемых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регистрацию актов акимата, акима района, приказов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надлежащее оформление, рассылку и публикацию актов акимата, акима района, руководителя аппарата, а также документов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делопроизводство в государственном учреждении и проводит анализ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служебные документы,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прием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хранение, систематизацию и кодификацию актов акимата, акима района и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режима секретности в государственном учреждении, оформляет материалы на допуск к секретным документам сотрудников государственного учреждения, других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широкое использование государственного языка, соблюдение правил делопроизводства и их совершенствование, улучшение стиля и методов работы, внедрение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акиму района предложения по основным направлениям формирования эффективного государственного механизма правовой защиты граждан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укреплению законности и правопорядка, совершенствованию механизма нормотворческой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правовую экспертизу нормативных правовых актов, вносимых на рассмотрение акимата и акима района, в пределах компетенции участвует в разработке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назначаемые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переподготовку государственных служащих государственного учреждения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аттестацию государственных служащих государственного учреждения, других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взаимодействие с районным и областным маслихатами;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материально-техническое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и реализации районных программ, утверждаемых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 предложения акиму района по награждению государственными наградами, поощрениям акима области, района и присвоению почетных званий;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на рассмотрение акимата района предложения об образовании, упразднении, реорганизации и ликвидации учреждений и государственных казенных коммунальных предприятий и консультативно-совещательных органов, непосредственно подчиненных и подотчетных акиму и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взаимодействие и координацию деятельности государственных и консультативно-совещательных органов, непосредственно подчиненных и подотчетных акиму и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прогнозирование и выработку предложений для акима района по стратегии региональной политики, конструктивной совместной работе акимов сельских округов, их взаимодействие с районными и областными, исполнительными и представительными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взаимодействие акима района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вносит акиму района предложения об отмене либо приостановлении полностью или частично актов акимата, акима района и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исполнение актов и поручений акима района всеми государственными органами и должностными лицами, соответствие актов районных исполнительных органов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документационное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экспертизу и в необходимых случаях, доработку проектов актов акимата и акима района, подготовленных исполнительными органами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и обеспечивает исполнение законодательства Республики Казахстан по вопросам о воинской обязанности и воинской службы, мобилизационной подготовки и мобилизации, в сфере гражданской защиты.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с изменением, внесенным постановлением акимата Щербактинского района Павлодарской области от 10.03.2023 </w:t>
      </w:r>
      <w:r>
        <w:rPr>
          <w:rFonts w:ascii="Times New Roman"/>
          <w:b w:val="false"/>
          <w:i w:val="false"/>
          <w:color w:val="00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Аппаратом осуществляется руководителем аппарата, который несет персональную ответственность за выполнение возложенных на Аппарат задач и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Аппарата не имеет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Полномочия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Аппарата, осуществляет руководство его деятельностью, несет персональную ответственность за выполнение возложенных на Аппарат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района Положение о государственном учреждении, проекты о внесении изменений и дополнений в Положение, вносит предложения по его структуре и штатной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координирует, организует и направляет работу отделов Аппарата,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согласование с акимом района кандидатур для назначения на руководящие должности местных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работу по проведению конкурсного отбора в Аппарат и на вакантные административные государственные должности, назначаемые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исполнение законодательства о государственной службе в Аппарате;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на рассмотрение акиму района предложения о назначении на должность и освобождении от должности руководителей отделов Аппарата, советников, помощников, руководителей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производит кадровые изменения в пределах структуры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на рассмотрение акиму района предложения о наложении либо снятии дисциплинарных взысканий на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должностные инструкции сотрудников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работу по исполнению актов акимата и акима района, его поручений, прохождением документов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на подпись и рассмотрение акиму района проекты актов акимата и акима района, а также иные адресуемые акиму района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издает приказы и утверждает инструкции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устанавливает внутренний трудовой распорядок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смету расходов Аппарата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служебную документацию и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на постоянной основе связь с маслихатом, районными исполнительными органами, судебными и правоохранительными органами и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присутствует на сессиях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Аппарат в государственных органах и иных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Аппарат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Аппарата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Аппарата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Щербактинского района"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Щербактинского района" (далее – Отдел) является структурным подразделением, осуществляющим в пределах своей компетенции государственное управление по вопросам регулирования в области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Тәуелсіздік,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обеспечения благоприятной жизнедеятельности населения при осуществлении земельных отношений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качества, а также стандартов и регламентов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единой государственной политики в области регулирования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ежегодных районных отчетов о наличии земель и их распределении по категориям, угодьям, собственникам земельных участков, организация рекультивации нарушенных земель, снятии и использовании плодородного слоя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интересов государства в области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разработка, подготовка, внесение на рассмотрение исполнительного и представительного органов района и обеспечение исполнение проектов актов акимата и акима района в области регулирование земельных отношений в пределах границ района, за исключением земель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внесение на утверждение представительного органа районных программ по рациональному использованию земель, повышение плодородия почв, охране земельных ресурсов в комплексе с другими природоохранными мероприятиями и обеспечение их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установленном действующем законодательством порядке, предложения на рассмотрение акимата района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учреждений, организаций, должностных лиц, собственников земельных участков и землепользователей необходимую информацию по вопросам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выполнения своих полномочий Отдел взаимодействует с другими исполнительными органами района 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проектов заключений и протоколов районной земельной комиссии по предоставлению земельных участков в собственность и землепользования а также по изменению целевого назначения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регистрация, обработка, учет оказываемых государственных услуг согласно стандартам, составление отчетов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анализа и составление прогнозов поступлений платежей в бюджет от продажи, аренды земельных участков, земельного налога и выкупа права временного возмездного землепользования (права аренды);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и регистрация обращений физических и юридических лиц, внесение в соответствующую базу, своевременное рассмотрение поступивших обращений, контроль сроков рассмотрения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исполнение и организация исполнения поручений акима района, актов акимата и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постановлений местного исполнительного органа района по предоставлению земельных участков и изменению их целевого назначения в соответствии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постановлений местного исполнительного органа района по установлению публичных сервитутов для целей недропользования, связанных с государственным геологическим изучением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предложений по принудительному отчуждению земельных участков для государственных нужд в соответствии Земельным кодексам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делимости и неделимости земельных участков в соответствии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кадастровой (оценочной) стоимости конкретных земельных участков, продаваемых в частную собственность государством;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зонирования земель и программ, проектов и схем по рациональному использованию земель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земельно-хозяйственного устройства территорий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земельных торгов (конкурсов, аукционов) в соответствии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района, ведение учета земель, участие в перерегистрации землевладельцев и землепользователей, представление необходимых данных в управление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выдаче окончательного разрешения на перевод сельскохозяйственных угодий из одного вида в другой в соответствии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резервированию земель в соответствии Земельным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изъятие земельных участков, в том числе для государственных нужд, за исключением случаев, предусмотренных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реализации и разработка совместно с акимами поселка, села, сельского округа и органами местного самоуправления, внесение на утверждение местному представительному органу района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выявление земель, неиспользуемых и используемых с нарушением законодательства Республики Казахстан, с предоставлением информации по данным нарушениям в территориальные органы по управлению земельными ресурсами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проектов постановлений о переводе неиспользуемых земель в специальный земельный фонд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взаимодействия с государственными органами, должностными лицами для реализации задач, возложенных на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экспертизы районных программ, проектов и схем,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действий, отнесенных к его компетенции действующим законодательством Республики Казахстан.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не имеет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ответственных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меры поощрения 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выполнение обязанностей по противодействию коррупции в Отделе;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Отдела и его ведомств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культуры, физической культуры и спорта Щербактинского района"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культуры, физической культуры и спорта Щербактинского района" (далее – Отдел) является государственным органом Республики Казахстан, осуществляющим государственную политику в сферах культуры и искусства, физической культуры и спорта на территории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"Централизованная библиотечная система акимата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Тәуелсіздік,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повышения роли культурно-просветительских учреждений, организаций искусства в идейно-нравственном, эстетическом воспитании,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дальнейшее совершенствование форм культурного обслуживания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всех видов искусства, народного творчества, фольклора и художественной самодеятельности;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деятельности творческих союзов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мероприятий по укреплению и обновлению материально-технических базы организаций и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подбор, расстановка и воспитание кадров подведомственных организаций, наилучшее использование знаний и опыта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охрана и использование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необходимую информацию, документы, иные материалы, устные и письменные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давать поручения должностным лицам и требовать их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района, совещаниях у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пользоваться информационными банками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со стандартами и регламентами государственных услуг; привлекать к работе научные учреждения, деятелей культуры и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организационную, правовую, информационно – аналитическую работу отдела и его материально – 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Отдела взаимодействует с другими исполнительными органами района и организациями, находящимися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государственных организаций культуры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осуществляет управление коммунальной собственностью в области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выступает заказчиком по строительству, реконструкции и ремонту объектов культурного назначения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поддерживает и оказывает содействие в материально-техническом обеспечении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одной из государственных библиотек района статус "Центральная";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сбора, анализа и обработки информации о запросах населения в области физкультурно-спортивной работы, на основе которых определяются приоритетные направления социальной сферы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развития массового спорта и национальных видов спорта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не имеет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организует работу Отдела,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распределяет обязанности между ответственными работниками, обеспечивает надлежащую исполнительскую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организует взаимодействие коммунального государственного учреждения с отделами района, аппаратами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организует работу по выполнению Законов, актов Президента,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назначает на должность и освобождает от должности ответственных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издает приказы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применяет меры поощрения 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представляет интересы Отдела во всех органах и организациях независимо от их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выполнение обязанностей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 доверенности представляет Отдел в учреждениях и организациях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него законодательством и Учредителем.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главным специалистом Отдела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взаимоотношения между Отделом и уполномоченным органом соответствующей отрасли регулируются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взаимоотношения между администрацией Отдела и трудовым коллективом регулируются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Взаимоотношения между Отделом и уполномоченным органом по управлению коммунальным имуществом определяются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Взаимоотношения Отделом и местным исполнительным органом регулируются действующим законодательством Республики Казахстан.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Отдела и его ведомств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"Центр народного творчества" отдела культуры, физической культуры и спорта акимата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"Централизованная библиотечная система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внутренней политики и развития языков Щербактинского района"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внутренней политики и развития языков Щербактинского района" (далее – Отдел) является государственным органом Республики Казахстан, осуществляющим государственную политику в сфере внутренней политики и развития языков на территории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"Қаhарман жастар орталығы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Малайсары Тархана,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района по обеспечению общественно-политической стабильности, демократизации общественных процессов и консолидации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 взаимодействие с общественными объединениями, политическими партиями;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мер по созданию условий, благоприятствующих проведению государственной политики, направленной на регулирование внутриполитических процессов, взаимодействие с государственными органами района в разработке и реализации районных программ по пропаганде и разъяснению государственной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системы всестороннего мониторинга, прогнозирования и объективного изучения происходящих в районе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приоритетов в сфере внутренней политики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общественно-политической ситуации в Щербактинском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государственного языка и языков народа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акиму района предложения по совершенствованию организации деятельности исполнительных органов, финансируемых из местного бюджета, в сфере внутренней политики, осуществлять подготовку информационно-аналитических и иных материалов по вопросам, относящихся к ведению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иные материалы, устные и письменные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пределах своей компетенции в мероприятиях, проводимых центральными государственными и местными исполнительными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заседаниях акимата района, совещаниях у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иные права и выполняет иные обязанности,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своих полномочий Отдел взаимодействует с другими исполнительными органами района 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подготавливает проекты актов акима района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работе акимата района по совершенствованию системы распространения информации о Щербактинском районе, деятельности органов государственной власти в общественно-политической и экономической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разъяснение и пропаганду в районе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информационно-разъяснительную работу о деятельности местных исполнительных органов района в социально-экономической, общественно-политической и других сферах, выработку предложений по совершенствованию работы в данном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подготовке материалов к заседаниям акимата по вопросам внутриполитической жизни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и реализации концепций, программ, определяющих государственную политику во внутриполитической сфере, в вопросах межэтнических отношений, обеспечения и соблюдения прав и свобод человека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формирует, накапливает, обобщает и классифицирует информационную базу данных (компьютерной, текстовой) по вопросам внутренней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формирует, размещает и контролирует осуществление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подготовке и проведении областных 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работу по пропаганде, методической помощи и применению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взаимодействие с государственными органами, должностными лицами для реализации задач, возложенных на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устанавливает и постоянно развивает связи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организации единой электронной системы района с созданием соответствующих банков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методическую помощь подведомственным организациям; 15) реализует государственную молодежную политику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деятельность консультативно-совещательных органов по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реализует государственную информационную политику через местные средства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формирует, размещает и контролирует осуществление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соблюдением законодательства Республики Казахстан средствами массовой информации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сотрудничество и взаимодействие с общественными объединениями, заключая с ними соглашения,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составляет в отношении не правительственных организаций административный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контроль за использованием (установлением, размещением) государственных символов Республики Казахстан на территории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мероприятия районного уровня,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предложения в исполнительные органы области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развитие государственного языка и языков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работу по формированию антикоррупционной культуры на районном уровне.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не имеет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ответственных работников Отдела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меры поощрения 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выполнение обязанностей по противодействию коррупции в Отделе;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Отдела и его ведомств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реального сектора экономики Щербактинского района"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реального сектора экономики Щербактинского района" (далее – Отдел) является государственным органом Республики Казахстан, осуществляющим руководство в сферах архитектуры, градостроительства, строительства, водоснабжения и теплоснабжения жилищно-коммунального хозяйства, организации и проведении государственных закупок товаров, работ и услуг, пассажирского транспорта и автомобильных дорог на территории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Тәуелсіздік,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обеспечения благоприятной жизнедеятельности населения при осуществлении архитектурной, градостроительной и строительной деятельности,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качества, а также стандартов и регламентов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принятие мер, направленных на эффективное развитие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исполнительных органов, финансируемых из местных бюджетов, по вопросам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руководства в сфере жилищно-коммунального хозяйства, пассажирского транспорта и автомобильных дорог в свете выполнения региональных программ входящих в компетенцию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Отделом;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установленном действующим законодательством порядке, предложения на рассмотрение акимата района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Отдела в государственных органах, суде в пределах своей компетенции, установленый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организационную, правовую, информационно-аналитическую работу Отдела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реализовывать законодательство Республики Казахстан о государственной службе, повышение квалификации кадров в системе государственных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архитектурной, градостроительной, строительной деятельности,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обращения граждан, принимать по ним необходимые меры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в пределах компетенции государственного органа проекты постановлений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права и обязанности, предусмотренные действующими законодательными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население о планируемой застройке территории либо иных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подготавливает проекты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организовывает работы по приемке и регистрации в установленном законодательством порядке объектов (комплексов), вводимых в эксплуатацию;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организовывает разработку и представляет на утверждение районному маслихату схемы градостроительного развития территории района, а также проекты генеральных планов поселков и иных сельских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реализует градостроительные проекты, разрабатываемые для развития утвержденных генеральных планов (схем территориального развития)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о реконструкции (перепланировке, переоборудовании, перепрофилировании) помещений существующих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и наполняет информационную систему "Адресный регистр";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предоставляет в установленном порядке информации и (или) сведения для внесения в базу данных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государственные закупки работ, товаров и услуг в сфере градостроительства и строительства, ремонта и содержания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выступает заказчиком по строительству и реконструкции объектов коммунальной собственности, объектов социально-культурного назначения, дорог районного (города областного значения) значения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предъявляет завершенные строительством объекты (комплексы) к приемке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передает с баланса Отдела завершенные строительством объекты (комплексы)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государственные услуги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рассматривает обращения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контроль за исполнением трудовой дисциплины и соблюдением Этического кодекса государственных служащих Республики Казахстан государственными служащими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работу по организации сохранности и передаче документов в государственный архив, отбору и подготовке дел постоянного хранения и уничтожения;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взаимодействие с государственными органами, должностными лицами для реализации задач, возложенных на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работы по строительству, реконструкции, ремонту и содержанию автомобильных дорог общего пользования районного значения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управляет сетью автомобильных дорог районного значения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включение мероприятий по энергосбережению и повышению энергоэффективности в программу развития соответствующего района, города областного значения, а также осуществляет информационную деятельность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пределах своей компетенции осуществляет мониторинг за проведением энергоаудита, модернизации паркового и уличного освещения с учетом использования энергосберегающих ламп;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субсидирование убытков перевозчиков при осуществлении социально значимых перевозок пассажиров на внутрирайонных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постановку на учет и очередность граждан, нуждающихся в жилище из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содействует обеспечению водоснабжением, теплоснабжением, электроснабжением и радиотелефонной связью населенные пункты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сохранение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эксплуатацию водопроводов, очистных сооружений, тепловых и электрических сетей и других объектов транспортной и инженерной инфраструктуры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содействует развитию местной социальной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осуществляет государственный контроль за соблюдением требований безопасной эксплуатации газопотребляющих систем и газового оборудования, а также бытовых баллонов и объектов систем газоснабжения бытовых и коммунально-бытовых потребителей в пределах границ населенных пунктов.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привлекает виновных лиц к административной ответственности в соответствие с действующим законодательством в сфере газа и газоснабжения.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иные полномочия, возложенные на него законодательством Республики Казахстан.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имеет заведующего сектором, который назначается должность и освобождается от должности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ответственных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меры поощрения 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выполнение обязанностей по противодействию коррупции в Отделе;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Отдела и его ведомств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Щербактинского района" Глава 1. Общие положения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Щербактинского района" (далее – Отдел) является государственным органом Республики Казахстан, осуществляющим руководство в сферах сельского хозяйства, предпринимательства и туризма на территории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Тәуелсіздік,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приоритетных региональных программ развития отраслей сельского хозяйства, предпринимательства, туризма и ветеринарии, участие в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сельского хозяйства, предпринимательской деятельности и туризма на территории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торговой политики на территории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Отделом;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Щербактинского района предложения по совершенствованию организационной деятельности исполнительных органов и основным направлениям развития, финансируемых из местного бюджета, предложения по оперативному решению проблем в сфере агропромышленного комплекса, предпринимательства, торговли 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организационную, правовую, информационно-аналитическую работу Отдела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реализовывать законодательство Республики Казахстан о государственной службе, повышение квалификации кадров в системе государственных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информационно-разъяснительную работу в средствах массовой информации, взаимодействовать с работодателями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интересы Отдела в государственных органах, суде в пределах своей компетенции, установленый настоящим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обращения граждан, принимать по ним необходимые меры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права и обязанности, предусмотренные действующими законодательными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предпринимательства 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сельского хозяйства, частного предпринимательства 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 несение ответственности за реализацию и исполнение государственных программ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региональных программ поддержки малого предпринимательства 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создания и развития в районе объектов инфраструктуры поддержки малого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государственной поддержки на местном уровне частного предпринимательства и крестьянских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выработка и реализация мер, направленных на осуществление государственной поддержки предпринимательства, производства и переработки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в привлечении инвестиций в отрасли развития агропромышленного комплекса и предпринимательства, формирование предложений к перечню инвестиционных 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формировании и реализации государственной политики в сфере государственной поддержки инновационной деятельности на территории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сбора оперативной информации в области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государственных услуг, определенных действующим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не имеет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ответственных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меры поощрения 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выполнение обязанностей по противодействию коррупции в Отделе;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Отдела и его ведомств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Щербактинского района"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постановления - слова "инвалидам", "инвалидов" заменены соответственно словами "лицам с инвалидностью", "лиц с инвалидностью" постановлением акимата Щербактинского района Павлодарской области от 10.03.2023 </w:t>
      </w:r>
      <w:r>
        <w:rPr>
          <w:rFonts w:ascii="Times New Roman"/>
          <w:b w:val="false"/>
          <w:i w:val="false"/>
          <w:color w:val="ff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 Щербактинского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 акимата Щербактинского района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141100, Республика Казахстан, Павлодарская область, Щербактинский район, село Шарбакты, улица В.Е. Чайко,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социальной защиты социально-уязвимых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программ развития территорий и специальных мероприятий, обеспечивающих содействие занятости и социальную поддержку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предоставления государственных и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подведомственной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вносить предложения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разработке программ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запрашивать и получать в установленном законодательством порядке информацию и документы от государственных органов и иных организаций для осуществления возложенных функций и задач на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организации и проведении семинаров, консультаций, конференций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 или признанию их утратившими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обязанности,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государственных и специальных социальных услуг в соответствии со стандартами в социально-трудовой сфере и в области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назначению и выплате малообеспеченным семьям (гражданам) жилищной помощи, по выплате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оказанию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по оказанию социальной и благотворительной помощи лицам с инвалидностью, социально-уязвимым слоям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специальной комиссии по установлению стажа работы лицам, проработавшим не менее шести месяцев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работа по социальной защите участников, лиц с инвалидностью Великой Отечественной войны и приравненных к ним лиц, их вдовам, семьям погибших военнослужащих, граждан, трудившихся и проходивших воинскую службу в тылу;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специальной комиссии по регистрации и учҰту граждан, пострадавших вследствие ядерных испытаний на Семипалатинском ядерном полигоне и выдаче им удостоверений;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работа по оказанию социальной защиты безработным;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внесение на рассмотрение акимата района предложений об определении целевых групп и социальных мерах по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в сфере оказания социально-правовой помощи осужденным, состоящим на учҰте службы пробации,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предложений в акимат района об установлении квоты рабочих мест для лиц с инвалидностью в размере трҰх процентов от общей численности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в акимат района об установлении квоты рабочих мест для лиц, состоящих на учҰте службы пробации, а также лиц, освобожденных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внесение предложений в акимат района предложений 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функций по опеке и попечительству в отношении недееспособных или ограниченно дееспособных совершеннолетних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проектов правовых и нормативных правовых актов акима и акимата района по вопросам, входящим в компетенцию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иных функций, установленных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имеет заведующего сектором, который назначается должность и освобождается от должности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ответственных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меры поощрения 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Отделе;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выполнение обязанностей по противодействию коррупции в Отделе;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(ликвидация) Отдела и его ведомств осуществляются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Щербактинского района" Глава 1. Общие положения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финансов Щербактинского района" (далее – Отдел) является государственным органом Республики Казахстан, осуществляющим в пределах компетенции, предусмотренной законодательством, исполнение бюджета, ведения бюджетного учета и отчетности по исполнению бюджета, управления государственной коммунальной собственностью на территории Щербактинского района и осуществление единой государственной политики в вопросах государственных закупок, товаров, работ и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не имеет ведомств.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Щербактинского района" и другими актами, предусмотренными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Щербактинского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нахождение государственного учреждения "Отдел финансов Щербактинского района": Республика Казахстан, Павлодарская область, 141100, Щербактинский район, село Шарбакты, улица Тәуелсіздік,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отдела.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бухгалтерского учета, бюджетного учета и отчетности по исполнению местного бюджета и плана финансирования отдела финансов, представление отчетности в соответствии с законодательством Республики Казахстан в сфере бухгалтерского учета, финансовой и бюджетной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исполнения местного бюджета, планов финансирования государственных органов в соответствии с возложенными на него задачами, подготовка отчета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координация деятельности с администраторами бюджетных программ по исполнению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контроля за рациональным и целевым использованием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проектов постановлений акимата Щербактинского района,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 по целевому и эффективному использованию объектов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приватизации неэффективно используемого имущества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на территории района мониторинга процесса государственных закупок, оказание консультационной помощи государственным органам и учреждениям по порядку составления и представления отчетности по вопросам государственных закупок товаров работ 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и акима района предложения по во-просам исполнения бюджета, ведения бюджетного учета и отчетности по исполнению бюджета, управления государственной коммунальной собственностью, а также проведения мониторинга процесса государст-венных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отделом;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местных бюджетов, по согласованию с их 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давать заключения о возможности либо невозможности выделения денежных средств из резерва местного исполнительного органа района на неотложные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за полнотой и своевременностью отчислений коммунальными государственными предприятиями доли чистого дохода в местные бюджеты, а также начислением дохода на государственные доли в хозяйственных товариществах и дивидендов на государственные пакеты акций, находящиеся в районной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обобщать и разрабатывать предложения по совершенствованию нормативных правовых актов по вопросам исполнения бюджета района, управления коммунальной собственностью района,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проверять достоверность отчетных данных, представленных администраторами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разрабатывать в пределах компетенции Государственного органа проекты постановлений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методологическое руководство в районе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составление, утверждение и ведение сводного плана поступлений и финансирования по платежам, сводного плана финансирования по обязательствам по местному бюджету;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организацию исполнения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бюджетный мониторинг, по результатам бюджетного мониторинга формирует аналитический отчет об исполнении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совершенствование процесса формирования и исполнения бюджета района, бюджетно-финансового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информации для проведения оценки эффективности управления бюджетными средствами государственных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составление отчетов об исполнении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отчетов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 по бюджету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отчетов о кредиторской и дебиторской задолженностях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заключений к проектам постановлений акимата района о выделении средств из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учет и анализ использования средств из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погашение и обслуживание долга местного исполнительного органа за счет средств, предусмотренных в местном бюджете,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регистрацию, учет и мониторинг бюджетных кредитов, предоставленных из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оценку имущества в целях налогообложения;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налоговых и неналоговых поступлений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представление в установленном порядке в управление финансов Павлодарской области, местные исполнительные и представительные органы отчеты об исполнении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проектов нормативных актов исполнительного и представительного органа об исполнении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ведения реестра коммунальных юридических лиц и юридических лиц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наполнение и корректировку реестра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нормативно правовые акты в сфере управления коммунальным имуществом в пределах своей компетенции, акты акимата района по приватизации объектов районной коммунальной собственности,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координирует работу местных исполнительных органов района по вопросам, входящим в компетенцию в сфере управления районным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акты акимата района об утверждении перечней объектов районной коммунальной собственности подлежащей приватизации;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мероприятия по закреплению районного коммунального имущества за районными коммунальными юридическими лицами, утверждает соответствующие акты приема-передачи;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мероприятия по предоставлению районного коммунального имущества в имущественный наем (аренду), безвозмездное пользование по договорам, ссуды, передаче в концессию, передаче имущества по договорам подряда,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мероприятия по передаче и приему имущества из одного вида государственной собственности в другой; по приему имущества из частной собственности в государственную собственность; по приему и передаче районного коммунального имущества на уровень городов, районов и утверждает соответствующие акты приема 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работу по учету, хранению, оценке, организации торгов по продаже и дальнейшего использования имущества, поступившего в коммунальную собственность по отдельным основаниям;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создании коммунальных государственных предприятий и учреждений, юридических лиц с участием государства, их реорганизации,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согласовывает устав (положение) районных коммунальных юридических лиц, внесение изменений и дополнений, за исключением государственных учреждений, являющихся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своевременностью и полнотой начисления дивидендов на принадлежащие акимату района акции и их выплаты, а также за распределением чистого дохода между участниками товарищества с ограниченной ответственностью, доля участия, в уставном капитале которого принадлежит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акты о передаче районного коммунального имущества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акты о приобретении акций акционерных обществ и долей участия в уставном капитале товариществ с ограниченной ответственностью в состав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сбор, составляет ежеквартальную государственную статистическую отчетность, а также иную отчетность, установленную уполномоченным органом по государственным закупкам товаров, работ и услуг, осуществляемых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взаимодействует с уполномоченным органом по вопросам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исполняет и организует исполнение поручений акима,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планы деятельности государственного учреждения "Отдел финансов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работу по организации сохранности и передаче документов в государственный архив, отбору и подготовке дел постоянного хранения и уничтожения;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контроль за планом поступлений и расходов денег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работы по исполнению плана мероприятий по изысканию дополнительных резервов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учреждение "Отдел финансов Щербактинского района" является единым организатором государственных закупок Щербактинского района и проводит государственные закупки способом открытого конкурса.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акимом Щербактинского района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не имеет заместителей.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отдела,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порядке, установленном законодательством Республики Казахстан, поощрение работников отдела,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разработку структуры отдела;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противодействует коррупции и несет за это персональную ответ-ственность.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 положением и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отдела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Щербактинского района" Глава 1. Общие положения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Щербактинского района" (далее – Отдел) является государственным органом, финансируемым из местного бюджета, осуществляющим, в пределах компетенции, предусмотренной законодательством, экономическое и бюджетное планирование, а также реализацию на территории района приоритетных направлений государства в области экономической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не имеет ведомств.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Щербактинского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бюджетного планирования Щербактинского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нахождение государственного учреждения "Отдел экономики и бюджетного планирования Щербактинского района": Республика Казахстан, Павлодарская область, 141100, Щербактинский район, село Шарбакты, улица Тәуелсіздік,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отдела.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стратегических и программных документов во взаимодействии с приоритетами социально-экономического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согласованного взаимодействия в разработке стратегических и других планов социально-экономического развития района с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исполнительных органов, финансируемых из местных бюджетов, по вопросам социально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проекта районного бюджета на краткосрочную и среднесрочную перспективу на основе макроэкономических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установленном действующим законодательством порядке, предложения на рассмотрение акимата района по вопросам, входящим в компетенцию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экономики и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разрабатывать проекты нормативных правовых и правовых актов акимата и акима Щербактинского района по вопросам, входящим в компетенцию отдела, представлять их на рассмотрение акимата и акима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отдела в государственных органах, суде в пределах своей компетенции, установленый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социально–экономической ситуации в районе, подготавливает аналитические записки и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паспорта социально-экономического развития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мониторинг выполнения планов социально-экономического развития района,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мониторинг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взаимодействие с государственными учреждениями, должностными лицами для реализации задач, возложенных на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исполняет и организует исполнение поручений акима области и района, нормативных актов областного и районного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в пределах компетенции государственного учреждения проекты постановлений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единой государственной бюджетной политики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предложений по доходам и расходам районного бюджета на краткосрочную и среднесрочную перспективу на основе макроэкономических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прогнозирование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совместно с территориальным налоговым органом (по согласованию) прогнозирование доходов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районного бюджета и подготовка проекта решения на утверждение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прогнозирования объема расходов по администраторам бюджетных программ по районному и местному бюджету;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оценки эффективности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проекта постановления районного акимата о реализации решения маслихата о районном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правильностью планирования финансового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сбор информации от государственных органов для представления отчетности в вышестоящее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реализация мер по содействию экономическому развитию регионов в рамках Программы "Развитие регионов";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трансфертов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государственной услуги, по предоставлению мер социальной поддержки специалистов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по выдаче подъемного пособия и бюджетного кредита на приобретения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работу по организации сохранности и передаче документов в государственный архив, отбору и подготовке дел постоянного хранения и уничтожения;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возложенные на него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функций, в пределах компетенции, предусмотренной действующим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акимом Щербактинского района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не имеет заместителей.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отдела,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отдел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руководителей государственных оргонов;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 положением и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отдела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упразднении (ликвидация) отдела имущество, оставшееся после удовлетворения требований кредиторов, остается в районной коммунальной собственности.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Щербактинского района, подлежащих отмене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Щербактинского района от 07 февраля 2018 года № 32/1 "Об утверждении Положения о государственном учреждении "Аппарат акима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Щербактинского района от 14 марта 2018 года № 90/2 "Об утверждении Положения о государственном учреждении "Отдел занятости и социальных программ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Щербактинского района от 21 июля 2020 года № 181/3 "Об утверждении положения государственного учреждения "Отдел предпринимательства и сельского хозяйства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Щербактинского района от 13 августа 2019 года № 258/7 "Об утверждении Положения о коммунальном государственном учреждении "Отдел внутренней политики и развития языков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Щербактинского района от 16 сентября 2019 года № 285-1/7 "О внесении дополнения в постановление акимата района от 13 августа 2019 года № 257/7 "Об утверждении Положения Коммунального государственного учреждения "Отдел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Щербактинского района от 13 августа 2019 года № 257/7 "Об утверждении Положения Коммунального государственного учреждения "Отдел культуры, физической культуры и спорта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Щербактинского района от 09 декабря 2019 года № 398/9 "Об утверждении Положения коммунального государственного учреждения "Отдел реального сектора экономики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Щербактинского района от 28 декабря 2020 года № 329/3 "Об утверждении Положения государственного учреждения "Отдел финансов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Постановление акимата Щербактинского района от 12 сентября 2019 года № 283/7 "Об утверждении Положения государственного учреждения "Отдел земельных отношений Щербактинского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акимата Щербактинского района от 1 марта 2018 года № 73/2 "О внесении изменения в постановление акимата района № 241/5 от 19 июля 2016 года "Об утверждении Положения о государственном учреждении "Отдел экономики и бюджетного планирования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акимата Щербактинского района от 19 июля 2016 года № 241/5 "Об утверждении Положения о государственном учреждении "Отдел экономики и бюджетного планирования Щербактинского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