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0173f" w14:textId="4a017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23 декабря 2022 года № 133/38.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4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Щербактинского районного маслихата Павлодарской области от 08.11.2023 № </w:t>
      </w:r>
      <w:r>
        <w:rPr>
          <w:rFonts w:ascii="Times New Roman"/>
          <w:b w:val="false"/>
          <w:i w:val="false"/>
          <w:color w:val="000000"/>
          <w:sz w:val="28"/>
        </w:rPr>
        <w:t>36/12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района, подъемное пособие в сумме, равной стократному месячному расчетному показателю.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2023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Щербактинского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Щербактинский районный маслихат.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