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ee5a" w14:textId="6bae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2022 год № 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30 сентября 2021 года № 7 и землеустроительного проекта,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KZ70VBG01085276 от 1 августа 2022 года,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фонда, на земельный участок общей площадью 122,5 гектара для размещения и эксплуатации линейной части магистральных трубопроводов Ишимского группового водопровода на территории Куртайского, Акжанского и Докучаевского сельских округов Тимирязевского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2022 года № 253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при установлении права ограниченного целевого пользования (публичный сервитут)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для размещения и эксплуатации линейной части магистральных трубопроводов Ишимского группового водопровода в границах Куртайского, Акжанского и Докучаевского сельских округов Тимирязевского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землеполь-зователей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 сельско-хозяйст-венных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насаж-дения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Сено-косы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областной филиал акционерного общества "Национальная компания "КазАвтоЖол"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"Бегенов К.У."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15-231-009-134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 Айбек Каиржанович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"Тухватуллина З.Г."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"Жамалатдинов З.А."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15-231-009-077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"Шагманов С.З."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15-231-009-082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"Нестеренко С.А."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"Куцеволов В.П."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15-231-009-073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"Куцеволов В.П."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15-231-009-072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"Северное зерно 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15-231-009-086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"Атамекен-Агро-Тимирязево"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15-231-009-123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"Бахарев и 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15-231-023-200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Целина Астык"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15-231-023-219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"Есей-Агро"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15-231-006-106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"Батау-СК"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15-231-006-096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"Атамекен-Агро-Тимирязево"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15-231-006-141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"Батау-СК"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"Батау-СК"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"Атамекен-Агро-Тимирязево"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15-231-006-046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"Атамекен-Агро-Тимирязево"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15-231-006-093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"Атамекен-Агро-Тимирязево"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"Карбаев Р.А."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15-231-006-177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населенных пунктов: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сельскохозяйственного назначения: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Пок-рытые лесом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Лесо-полосы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Кустар-ники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Бо-лота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озе-рами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Искуст-венный водоем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До-роги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парк, сквер, буль-вар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строе-ние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Нару-шенные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Про-чие зем-ли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