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4537a" w14:textId="e0453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права ограниченного целевого пользования (публичный сервитут) на земельный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18 ноября 2022 год № 256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67, </w:t>
      </w:r>
      <w:r>
        <w:rPr>
          <w:rFonts w:ascii="Times New Roman"/>
          <w:b w:val="false"/>
          <w:i w:val="false"/>
          <w:color w:val="000000"/>
          <w:sz w:val="28"/>
        </w:rPr>
        <w:t>подпунктом 2-1)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69 Земельного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27 Закона Республики Казахстан "О местном государственном управлении и самоуправлении в Республике Казахстан", на основании протокола земельной комиссии от 30 сентября 2021 года № 7 и землеустроительного проекта, утвержденного приказом коммунального государственного учреждения "Управление сельского хозяйства и земельных отношений акимата Северо-Казахстанской области" № KZ45VBG01085241 от 1 августа 2022 года, акимат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республиканскому государственному предприятию на праве хозяйственного ведения "Нуринский групповой водопровод" Комитета по водным ресурсам Министерства экологии, геологии и природных ресурсов Республики Казахстан право ограниченного целевого пользования (публичный сервитут) сроком на 10 лет, за исключением земель лесного фонда, на земельный участок общей площадью 110,2 гектара для размещения и эксплуатации линейной части магистральных трубопроводов Пресновского группового водопровода на территории Ильинского, Алматинского и Николаевского сельских округов Есильского района Северо-Казахстанской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Рекомендовать республиканскому государственному предприятию на праве хозяйственного ведения "Нуринский групповой водопровод" Комитета по водным ресурсам Министерства экологии, геологии и природных ресурсов Республики Казахстан (по согласованию) по окончании работ привести земельный участок в состояние, пригодное для его дальнейшего использования по целевому назначению.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Северо-Казахстанской области.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"18" ноября 2022 года № 256</w:t>
            </w:r>
          </w:p>
        </w:tc>
      </w:tr>
    </w:tbl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Экспликация земель при установлении права ограниченного целевого пользования (публичный сервитут) республиканскому государственному предприятию на праве хозяйственного ведения "Нуринский групповой водопровод" Комитета по водным ресурсам Министерства экологии, геологии и природных ресурсов Республики Казахстан для размещения и эксплуатации линейной части магистральных трубопроводов Пресновского группового водопровода в границах Ильинского, Алматинского и Николаевского сельских округов Есильского района Северо-Казахстанской области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Наиме-нование земле-пользо-вателей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Кадаст-ровый номер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Пло-щадь, га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Пло-щадь сельско-хозяйст-венных угодий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Паш-ня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Много-летние насаж-дения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Сено-косы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Паст-бища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Улуч-шенных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Улуч-шенных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Ильинский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населенных пунктов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Алексан-дровка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15-224-021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Ильинка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15-224-016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Амангельды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15-224-017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13,29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землям населенных пунктов: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промышленности, транспорта, связи, для нужд космической деятельности, обороны, национальной безопасности и иного несельскохозяйственного назначения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юридические лица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государст-венное учреждение "Управление пассажирского транспорта и автомобильных дорог акимата Северо-Казахстанской области"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 назначения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 юридические лица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"Дельта-Агромельпродукт"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15-224-022-083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"Ильинское"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15-224-021-249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"Ильинское"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15-224-020-036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"Ильинское"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15-224-016-516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"Ильинское"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15-224-016-008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"Ильинское"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15-224-016-515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10,92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10,92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10,92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"Ильинское Агро"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15-224-020-039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товариществам с ограниченной ответственностью: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 назначения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 юридические лица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"Атамекен-Агро-Есиль"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15-224-015-133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"Жаргаин СК"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15-224-015-105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товариществам с ограниченной ответственностью: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населенных пунктов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Жаркайын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15-224-014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10,43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землям населенных пунктов: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Николаевский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населенных пунктов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Николаевка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15-224-008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землям населенных пунктов: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землям населенных пунктов: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землям сельскохозяйственного назначения: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участку: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Прдолжение таблицы 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Пок-рытые лесом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Лесо-полосы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Кустар-ники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Бо-лота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Ре-ки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озе-рами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Искус-ствен-ный во-доем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До-роги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парк, сквер, буль-вар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строе-ние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Нару-шенные земли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Про-чие зем-ли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Ильинский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населенных пунктов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11,12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13,29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промышленности, транспорта, связи, для нужд космической деятельности, обороны, национальной безопасности и иного несельскохозяйственного назначения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юридические лица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 назначения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 юридические лица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 назначения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 юридические лица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населенных пунктов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10,43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Николаевский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населенных пунктов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