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2516" w14:textId="2bf2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Лесного сельского округа Аккайынского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2022 года № 25-7.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Лесного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59503,8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- 929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54726,8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60198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- 0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- 694,2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694,2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000000"/>
          <w:sz w:val="28"/>
        </w:rPr>
        <w:t>№ 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субвенцию, передаваемую из районного бюджета в бюджет сельского округа в сумме 46040 тысяч тенге.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25-7</w:t>
            </w:r>
          </w:p>
        </w:tc>
      </w:tr>
    </w:tbl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2023 год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ff0000"/>
          <w:sz w:val="28"/>
        </w:rPr>
        <w:t>№ 7-7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10-7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другие органы, выполняющие общие функции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25-7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2024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25-7</w:t>
            </w:r>
          </w:p>
        </w:tc>
      </w:tr>
    </w:tbl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Лесного сельского округа Аккайынского района на 2025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Подпро-грамма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