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cc18" w14:textId="7b4c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28 декабря 2021 года № 7-13-23 "Об утверждении бюджета Нижнебурлукского сельского округа Айыртауского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16 марта 2022 года № 7-16-14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Нижнебурлукского сельского округа Айыртауского района на 2022-2024 годы" от 28 декабря 2021 года № 7-13-23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Нижнебурлукского сельского округа Айыртауского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31 811,0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30 411,0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32 434,2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-623,2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623,2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623,2 тысяч тенге. 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целевые трансферты передаваемые из районного бюджета в бюджет сельского округа на 2022 год в сумме 16 345,0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Нижнебурлукского сельского округа на 2022-2024 годы. 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7-1 следующего содержания: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7-13-23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Нижнебурлукского сельского округа Айыртауского района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7-13-23</w:t>
            </w:r>
          </w:p>
        </w:tc>
      </w:tr>
    </w:tbl>
    <w:bookmarkStart w:name="z5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2022 года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