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bc1d" w14:textId="4dcb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7-13-24 "Об утверждении бюджета Сырымбетского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13 октября 2022 года № 7-21-14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Сырымбетского сельского округа Айыртауского района на 2022-2024 годы" от 28 декабря 2021 года № 7-13-24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Сырымбетского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61 300,7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57 700,7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62 240,3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целевые трансферты передаваемые из республиканского бюджета в бюджет сельского округа на 2022 год в сумме 715,0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2022-2024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целевые трансферты передаваемые из районного бюджета в бюджет сельского округа на 2022 год в сумме 41 355,7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2022-2024 годы.";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целевые трансферты, за счет гарантированного трансферта из Национального фонда Республики Казахстан на 2022 год в сумме 760,0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2022-2024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 № 7-21-14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7-13-24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