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29eb" w14:textId="ccc2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Сырымбетского сельского округа Айыртауского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28 декабря 2022 года № 7-23-28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Сырымбетского сельского округа Айыртауского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63 641,4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5 450,0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58 191,4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68 598,3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- 4 956,9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4 956,9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4 956,9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000000"/>
          <w:sz w:val="28"/>
        </w:rPr>
        <w:t>№ 8-2-15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000000"/>
          <w:sz w:val="28"/>
        </w:rPr>
        <w:t>№ 8-6-15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2023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года. 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2023 год объемы бюджетных субвенций передаваемые из районного бюджета в бюджет сельского округа в сумме 30 801,0 тысяч тенге.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целевые трансферты передаваемые из районного бюджета в бюджет сельского округа на 2023 год в сумме 18 952,4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Сырымбетского сельского округа на 2023-2025 годы.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Айыртауского районного маслихата Северо-Казахстанской области от 25.07.2023 </w:t>
      </w:r>
      <w:r>
        <w:rPr>
          <w:rFonts w:ascii="Times New Roman"/>
          <w:b w:val="false"/>
          <w:i w:val="false"/>
          <w:color w:val="000000"/>
          <w:sz w:val="28"/>
        </w:rPr>
        <w:t>№ 8-6-15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000000"/>
          <w:sz w:val="28"/>
        </w:rPr>
        <w:t>№ 8-2-15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Учесть целевые трансферты передаваемые из областного бюджета в бюджет сельского округа на 2023 год в сумме 8 438,0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Сырымбетского сельского округа на 2023-2025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Айыртауского районного маслихата Северо-Казахстанской области от 25.07.2023 </w:t>
      </w:r>
      <w:r>
        <w:rPr>
          <w:rFonts w:ascii="Times New Roman"/>
          <w:b w:val="false"/>
          <w:i w:val="false"/>
          <w:color w:val="000000"/>
          <w:sz w:val="28"/>
        </w:rPr>
        <w:t>№ 8-6-15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7-23-28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Сырымбетского сельского округа Айыртауского района на 2023 год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ff0000"/>
          <w:sz w:val="28"/>
        </w:rPr>
        <w:t>№ 8-2-15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ff0000"/>
          <w:sz w:val="28"/>
        </w:rPr>
        <w:t>№ 8-6-15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58 191,4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7-23-28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Сырымбетского сельского округа Айыртауского района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7-23-28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Сырымбетского сельского округа Айыртауского района на 2025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остатков, сложившихся на 1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Айыртауского районного маслихата Северо-Казахстанской области от 11.04.2023 </w:t>
      </w:r>
      <w:r>
        <w:rPr>
          <w:rFonts w:ascii="Times New Roman"/>
          <w:b w:val="false"/>
          <w:i w:val="false"/>
          <w:color w:val="ff0000"/>
          <w:sz w:val="28"/>
        </w:rPr>
        <w:t>№ 8-2-15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