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cdd87" w14:textId="62cdd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Акжарского районного маслихата от 24 декабря 2021 года № 13-1 "Об утверждении бюджета Акжарского района на 2022-2024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3 марта 2022 года № 15-1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"Об утверждении бюджета Акжарского района на 2022-2024 годы" от 24 декабря 2021 года № 13-1 (зарегистрировано в Реестре государственной регистрации нормативных правовых актов под № 26323)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Акжарский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6 200 160,8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420 882,4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7 201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5 772 077,4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6 342 765,8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84 247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142 429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58 182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-226 852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226 852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142 429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59 842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144 265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году, согласно приложению 2 к настоящему решению.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свободных остатков бюджетных средств, сложившихся на начало финансового года и возврата целевых трансфертов республиканского и областного бюджетов, неиспользованных (недоиспользованных) в 2021 году определяется постановлением акимата Акжарского района Северо-Казахстанской области "О реализации решения Акжарского районного маслихата "Об утверждении бюджета Акжарского района на 2022-2024 годы";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Акжарский районный бюджет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6200160,8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420882,4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267692,4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5772077,4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6342765,8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1698927,2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59234,7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1361983,1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1330921,1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374226,1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38514,1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425723,2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118723,2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52862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21097,4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2388162,8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2048954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-226852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марта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13-1</w:t>
            </w:r>
          </w:p>
        </w:tc>
      </w:tr>
    </w:tbl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на 2022 год за счет свободных остатков бюджетных средств, сложившихся на 1 января 2022 года, и возврата неиспользованных (недоиспользованных) в 2021 году целевых трансфертов из областного бюджета и республиканского бюджета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Айсаринский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Кенащинский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Кишикаройский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Новосельский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Уялинский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Талшикский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Акжаркынский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Восходский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144282,4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