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c498d" w14:textId="bec49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Кокалажарского сельского округа района имени Габита Мусрепова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29 декабря 2022 года № 25-5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Кокалажарского сельского округа района имени Габита Мусрепова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41 023,7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3 665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1000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36 358,7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41 517,4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- 493,7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493,7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493,7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14.11.2023 </w:t>
      </w:r>
      <w:r>
        <w:rPr>
          <w:rFonts w:ascii="Times New Roman"/>
          <w:b w:val="false"/>
          <w:i w:val="false"/>
          <w:color w:val="000000"/>
          <w:sz w:val="28"/>
        </w:rPr>
        <w:t>№ 10-20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Кокалажарского сельского округа на 2023 год формируются в соответствии со статьей 52-1 Бюджетного кодекса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-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-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единого земельного налога;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плата за пользование земельными участками.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Поступлениями в бюджеты сельского округа от продажи основного капитала являются: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Объем бюджетной субвенции, передаваемой из районного бюджета в бюджет Кокалажарского сельского округа, составляет 18 812 тысяч тенге.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25-5</w:t>
            </w:r>
          </w:p>
        </w:tc>
      </w:tr>
    </w:tbl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Кокалажарского сельского округа района имени Габита Мусрепова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14.11.2023 </w:t>
      </w:r>
      <w:r>
        <w:rPr>
          <w:rFonts w:ascii="Times New Roman"/>
          <w:b w:val="false"/>
          <w:i w:val="false"/>
          <w:color w:val="ff0000"/>
          <w:sz w:val="28"/>
        </w:rPr>
        <w:t>№ 10-20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25-5</w:t>
            </w:r>
          </w:p>
        </w:tc>
      </w:tr>
    </w:tbl>
    <w:bookmarkStart w:name="z5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Кокалажарского сельского округа района имени Габита Мусрепова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25-5</w:t>
            </w:r>
          </w:p>
        </w:tc>
      </w:tr>
    </w:tbl>
    <w:bookmarkStart w:name="z5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Кокалажарского сельского округа района имени Габита Мусрепова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