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d09c" w14:textId="d1c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мая 2022 года № 19/231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Есильского района Северо-Казахстанской области от 28 мая 2021 года № 7/80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19/231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маслихата Есильского района Северо-Казахстанской области от 17.01.2023 </w:t>
      </w:r>
      <w:r>
        <w:rPr>
          <w:rFonts w:ascii="Times New Roman"/>
          <w:b w:val="false"/>
          <w:i w:val="false"/>
          <w:color w:val="ff0000"/>
          <w:sz w:val="28"/>
        </w:rPr>
        <w:t>№ 27/315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10.05.2023 </w:t>
      </w:r>
      <w:r>
        <w:rPr>
          <w:rFonts w:ascii="Times New Roman"/>
          <w:b w:val="false"/>
          <w:i w:val="false"/>
          <w:color w:val="ff0000"/>
          <w:sz w:val="28"/>
        </w:rPr>
        <w:t>№ 4/61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01.07.2023 </w:t>
      </w:r>
      <w:r>
        <w:rPr>
          <w:rFonts w:ascii="Times New Roman"/>
          <w:b w:val="false"/>
          <w:i w:val="false"/>
          <w:color w:val="ff0000"/>
          <w:sz w:val="28"/>
        </w:rPr>
        <w:t>№ 6/77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 (далее - Методика) разработана в соответствии с пунктом 5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-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Есильского района Северо-Казахстанской области" (далее - служащие корпуса "Б").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вышестоящий руководитель, а также круг лиц из рабочего окружения оцениваемого лица при оценке методом 360;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служащий корпуса "Б" - лицо, занимающее административную государственную должность корпуса "Б";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оцениваемое лицо – служащий корпуса "Б";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оцениваемый период - период оценки результатов работы государственного служащего;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индивидуальный план работы - документ, предусматривающий ключевые целевые индикаторы (далее – КЦИ) служащего корпуса "Б" на оцениваемый период и составляемый совместно с непосредственным руководителем и утверждаемый вышестоящим руководителем.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носителях. Либо в информационных системах. Функционирующих в государственных органах. Оценка осуществляется методами ранжирования и 360.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по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 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ранжированию складывается из средней оценки служащего корпуса "Б" за отчетные кварталы.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по методу ранжирования и/или 360 проводится без его участия в установленные пунктом 4 сроки.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специалистом, в должностные обязанности которого входит ведение кадровой работы, в том числе посредством информационной системы.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специалистом, в должностные обязанности которого входит ведение кадровой работы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специалист, в должностные обязанности которого входит ведение кадровой работы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главного специалиста, в должностные обязанности которого входит ведение кадровой работы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главным специалистом, в должностные обязанности которого входит ведение кадровой работы при содействии всех заинтересованных лиц и сторон.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маслихата, общих результатов работы аппарата маслихата за оцениваемый период;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поставленных задач;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специалист, в должностные обязанности которого входит ведение кадровой работы обеспечивает: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специалисту, в должностные обязанности которого входит ведение кадровой работы и участникам калибровочных сессий.</w:t>
      </w:r>
    </w:p>
    <w:bookmarkEnd w:id="54"/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служащих корпуса "Б" методом ранжирования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служащих корпуса "Б" осуществляется по методу ранжирования.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служащих корпуса "Б" по методу ранжирования осуществляется вышестоящим руководителем по форме, согласно приложению 4 к Типовой методике посредством информационной системы, функционирующей в аппарате маслихата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Информационная система, либо в случае ее отсутствия главный специалист, в должностные обязанности которого входит ведение кадровой работы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Оценивающему лицу оценочный лист направляется информационной системой, либо в случае ее отсутствия главным специалистом, в должностные обязанности которого входит ведение кадровой работы.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65"/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по методу 360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 проходят оценку методом 360 по форме, согласно приложению 6 к Типовой методике.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Методом 360 оцениваются следующие компетенции в зависимости от категории оцениваемых лиц: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специалист, в должностные обязанности которого входит ведение кадровой работы,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специалистом, в должностные обязанности которого входит ведение кадровой работы должны быть учтены результаты оценки метода 360, в том числе наименее выраженные компетенции служащего.</w:t>
      </w:r>
    </w:p>
    <w:bookmarkEnd w:id="98"/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калибровочных сессий и предоставления обратной связи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Главный специалист, в должностные обязанности которого входит ведение кадровой работы организовывает деятельность калибровочной сессии.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калибровочной сессии оценивающее лицо кратко описывает работу оцениваемого лица и аргументирует свою оценку.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специалист, в должностные обязанности которого входит ведение кадровой работы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13"/>
    <w:bookmarkStart w:name="z13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Индивидуальный план работы, с соответствующими КЦИ, утверждается вышестоящим руководителем.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КЦИ являются: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Количество КЦИ составляет 5.</w:t>
      </w:r>
    </w:p>
    <w:bookmarkEnd w:id="123"/>
    <w:bookmarkStart w:name="z14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138"/>
    <w:bookmarkStart w:name="z15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Главный специалист, в должностные обязанности которого входит ведение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Заседание Комиссии считается правомочным, если на нем присутствовали не менее двух третей ее состава.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Решение Комиссии принимается открытым голосованием.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Секретарем Комиссии является главный специалист,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Главный специалист, в должностные обязанности которого входит ведение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Главный специалист, в должностные обязанности которого входит ведение кадровой работы предоставляет на заседание Комиссии следующие документы: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Комиссия рассматривает результаты оценки и принимает одно из следующих решений: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Результаты оценки утверждаются уполномоченным лицом и фиксируются в протоколе.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Главный специалист, в должностные обязанности которого входит ведение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Служащим корпуса "Б" допускается обжалование результатов оценки в судебном порядке.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