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54c09" w14:textId="1554c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Волошинского сельского округа Есильского района Северо-Казахстанской области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Есильского района Северо-Казахстанской области от 30 декабря 2022 года № 26/299.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01.01.2023 в соответствии с пунктом 6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Казахстан, с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маслихат Есильского района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Волошинского сельского округа Есильского района Северо-Казахстанской области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1)доходы - 110 355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- 6 719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- 103 636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2)затраты - 110 635,7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- 280,7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- 280,7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- 280,7 тысяч тенге.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Есильского района Северо Казахстанской области от 14.04.2023 </w:t>
      </w:r>
      <w:r>
        <w:rPr>
          <w:rFonts w:ascii="Times New Roman"/>
          <w:b w:val="false"/>
          <w:i w:val="false"/>
          <w:color w:val="000000"/>
          <w:sz w:val="28"/>
        </w:rPr>
        <w:t>№ 3/19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7.09.2023 </w:t>
      </w:r>
      <w:r>
        <w:rPr>
          <w:rFonts w:ascii="Times New Roman"/>
          <w:b w:val="false"/>
          <w:i w:val="false"/>
          <w:color w:val="000000"/>
          <w:sz w:val="28"/>
        </w:rPr>
        <w:t>№ 7/89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05.10.2023 </w:t>
      </w:r>
      <w:r>
        <w:rPr>
          <w:rFonts w:ascii="Times New Roman"/>
          <w:b w:val="false"/>
          <w:i w:val="false"/>
          <w:color w:val="000000"/>
          <w:sz w:val="28"/>
        </w:rPr>
        <w:t>№ 9/110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08.12.2023 </w:t>
      </w:r>
      <w:r>
        <w:rPr>
          <w:rFonts w:ascii="Times New Roman"/>
          <w:b w:val="false"/>
          <w:i w:val="false"/>
          <w:color w:val="000000"/>
          <w:sz w:val="28"/>
        </w:rPr>
        <w:t>№ 10/153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1-1. Предусмотреть в бюджете Волошинского сельского округа за счет свободных остатков бюджетных средств, сложившихся на 1 января 2023 года, возврат целевых трансфертов выделенных из республиканского бюджета в сумме 0,1 тысяч тенге, из областного бюджета в сумме 0,1 тысяч тенге, согласно приложению 4.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1-1 в соответствии с решением маслихата Есильского района Северо-Казахстанской области от 14.04.2023 </w:t>
      </w:r>
      <w:r>
        <w:rPr>
          <w:rFonts w:ascii="Times New Roman"/>
          <w:b w:val="false"/>
          <w:i w:val="false"/>
          <w:color w:val="000000"/>
          <w:sz w:val="28"/>
        </w:rPr>
        <w:t>№ 3/19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1-2. Предусмотреть в бюджете Волошинского сельского округа расходы за счет свободных остатков, сложившихся по состоянию на 1 января 2023 года в сумме 280,5 тысяч тенге, согласно приложению 4.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1-2 в соответствии с решением маслихата Есильского района Северо-Казахстанской области от 14.04.2023 </w:t>
      </w:r>
      <w:r>
        <w:rPr>
          <w:rFonts w:ascii="Times New Roman"/>
          <w:b w:val="false"/>
          <w:i w:val="false"/>
          <w:color w:val="000000"/>
          <w:sz w:val="28"/>
        </w:rPr>
        <w:t>№ 3/19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доходы бюджета Волошинского сельского округа на 2023 год формируются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52-1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на 2023 год объемы бюджетных субвенций, из районного бюджета бюджету Волошинского сельского округа в сумме 16 470 тысяч тенге.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Предусмотреть в бюджете Волошинского сельского округа Есильского района Северо-Казахстанской области на 2023 год объҰмы целевых текущих трансфертов выделенных из районного бюджета, в том числе: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фонд оплаты труда;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освещение улиц в населенных пунктах;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выплату бонусов по результатам оценки деятельности государственных служащих за 2021 год;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содержание внутри посҰлковых дорог в селе Ивано-Петровка.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районного бюджета определяется решением акима Волошинского сельского округа Есильского района Северо-Казахстанской области "О реализации решения маслихата Есильского района "Об утверждении бюджета Волошинского сельского округа Есильского района Северо-Казахстанской области на 2023-2025 годы.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решения маслихата Есильского района Северо Казахстанской области от 14.04.2023 </w:t>
      </w:r>
      <w:r>
        <w:rPr>
          <w:rFonts w:ascii="Times New Roman"/>
          <w:b w:val="false"/>
          <w:i w:val="false"/>
          <w:color w:val="000000"/>
          <w:sz w:val="28"/>
        </w:rPr>
        <w:t>№ 3/19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Установить расходы на 2023-2025 годы по Волошинского сельскому округу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2023 года.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Есильского района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Бектасова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 № 26/299</w:t>
            </w:r>
          </w:p>
        </w:tc>
      </w:tr>
    </w:tbl>
    <w:bookmarkStart w:name="z39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Волошинского сельского округа Есильского района Северо-Казахстанской области на 2023 год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Есильского района Северо-Казахстанской области от 14.04.2023 </w:t>
      </w:r>
      <w:r>
        <w:rPr>
          <w:rFonts w:ascii="Times New Roman"/>
          <w:b w:val="false"/>
          <w:i w:val="false"/>
          <w:color w:val="ff0000"/>
          <w:sz w:val="28"/>
        </w:rPr>
        <w:t>№ 3/19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7.09.2023 </w:t>
      </w:r>
      <w:r>
        <w:rPr>
          <w:rFonts w:ascii="Times New Roman"/>
          <w:b w:val="false"/>
          <w:i w:val="false"/>
          <w:color w:val="ff0000"/>
          <w:sz w:val="28"/>
        </w:rPr>
        <w:t>№ 7/89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05.10.2023 </w:t>
      </w:r>
      <w:r>
        <w:rPr>
          <w:rFonts w:ascii="Times New Roman"/>
          <w:b w:val="false"/>
          <w:i w:val="false"/>
          <w:color w:val="ff0000"/>
          <w:sz w:val="28"/>
        </w:rPr>
        <w:t>№ 9/110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08.12.2023 </w:t>
      </w:r>
      <w:r>
        <w:rPr>
          <w:rFonts w:ascii="Times New Roman"/>
          <w:b w:val="false"/>
          <w:i w:val="false"/>
          <w:color w:val="ff0000"/>
          <w:sz w:val="28"/>
        </w:rPr>
        <w:t>№ 10/153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4 493,7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3 883,7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110 635,7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 - 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- 280,7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 № 26/299</w:t>
            </w:r>
          </w:p>
        </w:tc>
      </w:tr>
    </w:tbl>
    <w:bookmarkStart w:name="z45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Волошинского сельского округа Есильского района Северо-Казахстанской области на 2024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240 613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240 613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 № 26/299</w:t>
            </w:r>
          </w:p>
        </w:tc>
      </w:tr>
    </w:tbl>
    <w:bookmarkStart w:name="z51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Волошинского сельского округа Есильского района Северо-Казахстанской области на 2025 год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1 136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 № 26/299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бюджетных средств,  сложившихся на начало финансового года, возврат неиспользованных целевых трансфертов, выделенных из вышестоящего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решением маслихата Есильского района Северо-Казахстанской области от 14.04.2023 </w:t>
      </w:r>
      <w:r>
        <w:rPr>
          <w:rFonts w:ascii="Times New Roman"/>
          <w:b w:val="false"/>
          <w:i w:val="false"/>
          <w:color w:val="ff0000"/>
          <w:sz w:val="28"/>
        </w:rPr>
        <w:t>№ 3/19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