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12c6c" w14:textId="da12c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Явленского сельского округа Есильского района Северо-Казахстанской области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30 декабря 2022 года № 26/309.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4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Явленского сельского округа Есильского района Северо-Казахстанской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- 635 927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- 563 522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- 208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- 8 791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- 63 406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- 639 993,8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- 4 066,8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- 4 066,8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- 4 066,8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Есильского района Северо Казахстанской области от 14.04.2023 </w:t>
      </w:r>
      <w:r>
        <w:rPr>
          <w:rFonts w:ascii="Times New Roman"/>
          <w:b w:val="false"/>
          <w:i w:val="false"/>
          <w:color w:val="000000"/>
          <w:sz w:val="28"/>
        </w:rPr>
        <w:t>№ 3/28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10.05.2023 </w:t>
      </w:r>
      <w:r>
        <w:rPr>
          <w:rFonts w:ascii="Times New Roman"/>
          <w:b w:val="false"/>
          <w:i w:val="false"/>
          <w:color w:val="000000"/>
          <w:sz w:val="28"/>
        </w:rPr>
        <w:t>№ 4/53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01.07.2023 </w:t>
      </w:r>
      <w:r>
        <w:rPr>
          <w:rFonts w:ascii="Times New Roman"/>
          <w:b w:val="false"/>
          <w:i w:val="false"/>
          <w:color w:val="000000"/>
          <w:sz w:val="28"/>
        </w:rPr>
        <w:t>№ 6/76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7.09.2023 № 7/91 (вводится в действие с 01.01.2023); от 05.10.2023 </w:t>
      </w:r>
      <w:r>
        <w:rPr>
          <w:rFonts w:ascii="Times New Roman"/>
          <w:b w:val="false"/>
          <w:i w:val="false"/>
          <w:color w:val="000000"/>
          <w:sz w:val="28"/>
        </w:rPr>
        <w:t>№ 9/116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27.11.2023 </w:t>
      </w:r>
      <w:r>
        <w:rPr>
          <w:rFonts w:ascii="Times New Roman"/>
          <w:b w:val="false"/>
          <w:i w:val="false"/>
          <w:color w:val="000000"/>
          <w:sz w:val="28"/>
        </w:rPr>
        <w:t>№ 10/134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Предусмотреть в бюджете Явленского сельского округа расходы за счет свободных остатков бюджетных средств, сложившихся на начало финансового года в сумме 4 066,8 тысяч тенге, согласно приложения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Есильского района Северо-Казахстанской области от 14.04.2023 </w:t>
      </w:r>
      <w:r>
        <w:rPr>
          <w:rFonts w:ascii="Times New Roman"/>
          <w:b w:val="false"/>
          <w:i w:val="false"/>
          <w:color w:val="000000"/>
          <w:sz w:val="28"/>
        </w:rPr>
        <w:t>№ 3 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Явленского сельского бюджета на 2023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2023 год объемы бюджетных субвенций из районного бюджета бюджету Явленского сельского округа в сумме 31 196 тысяч тенге трансферты из районного бюджета.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Предусмотреть в бюджете Явленского сельского округа Есильского района Северо-Казахстанской области на 2023 год объемы целевых текущих трансфертов, выделенных из районного бюджета,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текущие расходы;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текущее содержание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села Явленка;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 улиц в населенных пунктах.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Явленского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Явленского сельского округа Есильского района Северо-Казахстанской области на 2023-2025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маслихата Есильского района Северо-Казахстанской области от 14.04.2023 </w:t>
      </w:r>
      <w:r>
        <w:rPr>
          <w:rFonts w:ascii="Times New Roman"/>
          <w:b w:val="false"/>
          <w:i w:val="false"/>
          <w:color w:val="000000"/>
          <w:sz w:val="28"/>
        </w:rPr>
        <w:t>№ 3 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в редакции решения маслихата Есильского района Северо-Казахстанской области от 10.05.2023 </w:t>
      </w:r>
      <w:r>
        <w:rPr>
          <w:rFonts w:ascii="Times New Roman"/>
          <w:b w:val="false"/>
          <w:i w:val="false"/>
          <w:color w:val="000000"/>
          <w:sz w:val="28"/>
        </w:rPr>
        <w:t>№ 4/53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01.07.2023 </w:t>
      </w:r>
      <w:r>
        <w:rPr>
          <w:rFonts w:ascii="Times New Roman"/>
          <w:b w:val="false"/>
          <w:i w:val="false"/>
          <w:color w:val="000000"/>
          <w:sz w:val="28"/>
        </w:rPr>
        <w:t>№ 6/76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Предусмотреть в бюджете Явленского сельского округа Есильского района Северо-Казахстанской области на 2023 год объемы целевых трансфертов выделяемых из областного бюджета,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в населенных пунктах.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Явленского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Явленского сельского округа Есильского района Северо-Казахстанской области на 2023-2025 годы".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3-2 в соответствии с решением маслихата Есильского района Северо-Казахстанской области от 7.09.2023 </w:t>
      </w:r>
      <w:r>
        <w:rPr>
          <w:rFonts w:ascii="Times New Roman"/>
          <w:b w:val="false"/>
          <w:i w:val="false"/>
          <w:color w:val="000000"/>
          <w:sz w:val="28"/>
        </w:rPr>
        <w:t>№ 7 /91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26/309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Явленского сельского округа Есильского района Северо-Казахстанской области на 2023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Есильского района Северо-Казахстанской области от 14.04.2023 </w:t>
      </w:r>
      <w:r>
        <w:rPr>
          <w:rFonts w:ascii="Times New Roman"/>
          <w:b w:val="false"/>
          <w:i w:val="false"/>
          <w:color w:val="ff0000"/>
          <w:sz w:val="28"/>
        </w:rPr>
        <w:t>№ 3/28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10.05.2023 </w:t>
      </w:r>
      <w:r>
        <w:rPr>
          <w:rFonts w:ascii="Times New Roman"/>
          <w:b w:val="false"/>
          <w:i w:val="false"/>
          <w:color w:val="ff0000"/>
          <w:sz w:val="28"/>
        </w:rPr>
        <w:t>№ 4/53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01.07.2023 </w:t>
      </w:r>
      <w:r>
        <w:rPr>
          <w:rFonts w:ascii="Times New Roman"/>
          <w:b w:val="false"/>
          <w:i w:val="false"/>
          <w:color w:val="ff0000"/>
          <w:sz w:val="28"/>
        </w:rPr>
        <w:t>№ 6/76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7.09.2023 </w:t>
      </w:r>
      <w:r>
        <w:rPr>
          <w:rFonts w:ascii="Times New Roman"/>
          <w:b w:val="false"/>
          <w:i w:val="false"/>
          <w:color w:val="ff0000"/>
          <w:sz w:val="28"/>
        </w:rPr>
        <w:t>№ 7/91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05.10.2023 </w:t>
      </w:r>
      <w:r>
        <w:rPr>
          <w:rFonts w:ascii="Times New Roman"/>
          <w:b w:val="false"/>
          <w:i w:val="false"/>
          <w:color w:val="ff0000"/>
          <w:sz w:val="28"/>
        </w:rPr>
        <w:t>№ 9/116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27.11.2023 </w:t>
      </w:r>
      <w:r>
        <w:rPr>
          <w:rFonts w:ascii="Times New Roman"/>
          <w:b w:val="false"/>
          <w:i w:val="false"/>
          <w:color w:val="ff0000"/>
          <w:sz w:val="28"/>
        </w:rPr>
        <w:t>№ 10/134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акимами города,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 налагаемые государственными учреждениями, финансируемыми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639 993,8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88 630,8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88 630,8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26/309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Явленского сельского округа Есильского района Северо-Казахстанской области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трансфертов, 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управления, 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бюджета, 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26/309</w:t>
            </w:r>
          </w:p>
        </w:tc>
      </w:tr>
    </w:tbl>
    <w:bookmarkStart w:name="z4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Явленского сельского округа Есильского района Северо-Казахстанской области на 2025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26/309</w:t>
            </w:r>
          </w:p>
        </w:tc>
      </w:tr>
    </w:tbl>
    <w:bookmarkStart w:name="z6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 сложившихся на 1 января 2023 года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Есильского района Северо-Казахстанской области от 14.04.2023 </w:t>
      </w:r>
      <w:r>
        <w:rPr>
          <w:rFonts w:ascii="Times New Roman"/>
          <w:b w:val="false"/>
          <w:i w:val="false"/>
          <w:color w:val="ff0000"/>
          <w:sz w:val="28"/>
        </w:rPr>
        <w:t>№ 3 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