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cdcb9" w14:textId="9ecdc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"Об утверждении районного бюджета Жамбылского района Северо-Казахстанской области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Жамбылского района Северо-Казахстанской области от 26 декабря 2022 года № 22/1.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01.01.2023 в соответствии с пунктом 14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9,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маслихат Жамбылского района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Жамбылского района Северо-Казахстанской области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4 566 816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981 863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92 311,3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25 895,7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3 466 746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4 583 765,9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38 853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67 275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28 422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- 55 802,9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55 802,9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67 275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28 422 тысячи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16 949,9 тысяч тенге.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Жамбылского района Северо-Казахстанской области от 14.04.2023 </w:t>
      </w:r>
      <w:r>
        <w:rPr>
          <w:rFonts w:ascii="Times New Roman"/>
          <w:b w:val="false"/>
          <w:i w:val="false"/>
          <w:color w:val="000000"/>
          <w:sz w:val="28"/>
        </w:rPr>
        <w:t>№ 2/1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07.06.2023 </w:t>
      </w:r>
      <w:r>
        <w:rPr>
          <w:rFonts w:ascii="Times New Roman"/>
          <w:b w:val="false"/>
          <w:i w:val="false"/>
          <w:color w:val="000000"/>
          <w:sz w:val="28"/>
        </w:rPr>
        <w:t>№ 4/16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11.08.2023 </w:t>
      </w:r>
      <w:r>
        <w:rPr>
          <w:rFonts w:ascii="Times New Roman"/>
          <w:b w:val="false"/>
          <w:i w:val="false"/>
          <w:color w:val="000000"/>
          <w:sz w:val="28"/>
        </w:rPr>
        <w:t>№ 6/8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28.09.2023 </w:t>
      </w:r>
      <w:r>
        <w:rPr>
          <w:rFonts w:ascii="Times New Roman"/>
          <w:b w:val="false"/>
          <w:i w:val="false"/>
          <w:color w:val="000000"/>
          <w:sz w:val="28"/>
        </w:rPr>
        <w:t>№ 7/1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29.11.2023 </w:t>
      </w:r>
      <w:r>
        <w:rPr>
          <w:rFonts w:ascii="Times New Roman"/>
          <w:b w:val="false"/>
          <w:i w:val="false"/>
          <w:color w:val="000000"/>
          <w:sz w:val="28"/>
        </w:rPr>
        <w:t>№ 9/1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доходы районного бюджета на 2023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за счет следующих налоговых поступлений: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корпоративный подоходный налог, за исключением поступлений от субъектов крупного предпринимательства и организаций нефтяного сектора по нормативам распределения доходов, установленным областным маслихатом;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социального налога по нормативам распределения доходов, установленным областным маслихатом;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 на имущество физических и юридических лиц, индивидуальных предпринимателей, за исключением налога на имущество физических лиц по объектам обложения данным налогом, находящимся на территории сельского округа;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акцизов на: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бензин (за исключением авиационного) и дизельное топливо;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платы за пользование земельными участками;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сбора за государственную регистрацию юридических лиц и учетную регистрацию филиалов и представительств, а также их перерегистрацию, за исключением юридических лиц, являющихся коммерческими организациями, их филиалов и представительств;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сбора за государственную регистрацию транспортных средств, а также их перерегистрацию;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государственной пошлины, кроме консульского сбора и государственных пошлин, зачисляемых в республиканский бюджет.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районного бюджета формируются за счет следующих неналоговых поступлений: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 от коммунальной собственности: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поступлений части чистого дохода коммунальных государственных предприятий, созданных по решению акимата района;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дивидендов на государственные пакеты акций, находящиеся в коммунальной собственности района;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 на доли участия в юридических лицах, находящиеся в коммунальной собственности района;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 от аренды имущества коммунальной собственности района: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за исключением доходов от аренды имущества коммунальной собственности района, находящегося в управлении акимов сельских округов;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вознаграждений по кредитам, выданным из районного бюджета;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других доходов от коммунальной собственности района;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поступлений от реализации товаров (работ, услуг) государственными учреждениями, финансируемыми из районного бюджета;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поступлений денег от проведения государственных закупок, организуемых государственными учреждениями, финансируемыми из районного бюджета;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других неналоговых поступлений в районный бюджет.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доходы районного бюджета формируются за счет следующих поступлений от продажи основного капитала: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денег от продажи государственного имущества, закрепленного за государственными учреждениями, финансируемыми из районного бюджета;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поступлений от продажи земельных участков, за исключением земельных участков сельскохозяйственного назначения;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платы за продажу права аренды земельных участков.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районный бюджет зачисляются поступления от погашения выданных из районного бюджета кредитов, продажи финансовых активов государства, находящихся в коммунальной собственности района, займов местного исполнительного органа района.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Установить бюджетные субвенции, передаваемые из районного бюджета бюджетам сельских округов на 2023 год в сумме 488 658 тысяч тенге: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Архангельскому сельскому округу – 43 637 тысяч тенге;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Благовещенскому сельскому округу – 50 015 тысяч тенге;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Жамбылскому сельскому округу – 29 174 тысяч тенге;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Казанскому сельскому округу – 46 451 тысяч тенге;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Кайранкольскому сельскому округу – 43 546 тысяч тенге;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Кладбинскому сельскому округу – 43 137 тысяч тенге;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Майбалыкскому сельскому округу – 39 281 тысяч тенге;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Мирному сельскому округу – 23 047 тысяч тенге;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Озерному сельскому округу – 24 729 тысяч тенге;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Первомайскому сельскому округу – 28 206 тысяч тенге;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Пресновскому сельскому округу – 67 546 тысяч тенге;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Пресноредутскому сельскому округу – 27 158 тысяч тенге;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Троицкому сельскому округу – 22 731 тысяч тенге.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 в районном бюджете на 2023 год поступление целевых текущих трансфертов из областного бюджета Республики Казахстан, в том числе на: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развитие транспортной инфраструктуры;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развитие социальной и инженерной инфраструктуры в сельских населенных пунктах в рамках проекта "Ауыл-Ел бесігі";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прав и улучшение качества жизни лиц с инвалидностью в Республике Казахстан;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сертификаты экономической мобильности.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субсидирование пассажирских перевозок;</w:t>
      </w:r>
    </w:p>
    <w:bookmarkEnd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приобретение модуля пожарного прицепного;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текущий ремонт уличного освещения;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текущий ремонт разводящих сетей водоснабжения в сельских населенных пунктах;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капитальный ремонт здания объектов культуры.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текущих трансфертов из областного бюджета определяется постановлением акимата Жамбылского района Северо-Казахстанской области о реализации решения маслихата Жамбылского района Северо-Казахстанской области о районном бюджете на 2023-2025 годы.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изменением, внесенным решением маслихата Жамбылского района Северо-Казахстанской области от 07.06.2023 </w:t>
      </w:r>
      <w:r>
        <w:rPr>
          <w:rFonts w:ascii="Times New Roman"/>
          <w:b w:val="false"/>
          <w:i w:val="false"/>
          <w:color w:val="000000"/>
          <w:sz w:val="28"/>
        </w:rPr>
        <w:t>№ 4/16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11.08.2023 </w:t>
      </w:r>
      <w:r>
        <w:rPr>
          <w:rFonts w:ascii="Times New Roman"/>
          <w:b w:val="false"/>
          <w:i w:val="false"/>
          <w:color w:val="000000"/>
          <w:sz w:val="28"/>
        </w:rPr>
        <w:t>№ 6/8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 в районном бюджете на 2023 год поступление целевых трансфертов на развитие из областного бюджета, в том числе на: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развитие инженерной (благоустройство) инфраструктуры.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на развитие из областного бюджета определяется постановлением акимата Жамбылского района Северо-Казахстанской области о реализации решения маслихата Жамбылского района Северо-Казахстанской области о районном бюджете на 2023-2025 годы.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развитие системы водоснабжения и водоотведения в сельских населенных пунктах;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развитие социальной и инженерной инфраструктуры в сельских населенных пунктах в рамках проекта "Ауыл-Ел бесігі.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с изменениями, внесенными решением маслихата Жамбылского района Северо-Казахстанской области от 07.06.2023 </w:t>
      </w:r>
      <w:r>
        <w:rPr>
          <w:rFonts w:ascii="Times New Roman"/>
          <w:b w:val="false"/>
          <w:i w:val="false"/>
          <w:color w:val="000000"/>
          <w:sz w:val="28"/>
        </w:rPr>
        <w:t>№ 4/16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Учесть в районном бюджете на 2023 год поступление целевых трансфертов на развитие за счет целевого трансферта из Национального фонда Республики Казахстан, в том числе на: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развитие системы водоснабжения и водоотведения в сельских населенных пунктах.</w:t>
      </w:r>
    </w:p>
    <w:bookmarkEnd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развитие социальной и инженерной инфраструктуры в сельских населенных пунктах в рамках проекта "Ауыл-Ел бесігі.</w:t>
      </w:r>
    </w:p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на развитие из Национального фонда Республики Казахстан определяется постановлением акимата Жамбылского района Северо-Казахстанской области о реализации решения маслихата Жамбылского района Северо-Казахстанской области о районном бюджете на 2023-2025 годы.</w:t>
      </w:r>
    </w:p>
    <w:bookmarkEnd w:id="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с изменением, внесенным решением маслихата Жамбылского района Северо-Казахстанской области от 07.06.2023 </w:t>
      </w:r>
      <w:r>
        <w:rPr>
          <w:rFonts w:ascii="Times New Roman"/>
          <w:b w:val="false"/>
          <w:i w:val="false"/>
          <w:color w:val="000000"/>
          <w:sz w:val="28"/>
        </w:rPr>
        <w:t>№ 4/16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Учесть в районном бюджете на 2023 год бюджетные кредиты из республиканского бюджета для реализации мер социальной поддержки специалистов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сельских округов, прибывшим для работы и проживания в сельские населенные пункты для приобретения или строительства жилья в сумме 67 275 тысяч тенге.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Предусмотреть в районном бюджете на 2023 год целевые трансферты бюджетам сельских округов.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определяется постановлением акимата Жамбылского района Северо-Казахстанской области о реализации решения маслихата Жамбылского района Северо-Казахстанской области о районном бюджете на 2023-2025 годы.</w:t>
      </w:r>
    </w:p>
    <w:bookmarkEnd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11-1. Предусмотреть расходы районного бюджета за счет свободных остатков бюджетных средств, сложившихся на 1 января 2023 года и возврата целевых трансфертов республиканского и областного бюджетов неиспользованных (недоиспользованных) в 2022 году, а также возврата сумм, выделенных из республиканского бюджета за счет целевого трансферта из Национального фонда Республики Казахстан, согласно приложению 4 к настоящему решению.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11-1 в соответствии с решением маслихата Жамбылского района Северо-Казахстанской области от 14.04.2023 </w:t>
      </w:r>
      <w:r>
        <w:rPr>
          <w:rFonts w:ascii="Times New Roman"/>
          <w:b w:val="false"/>
          <w:i w:val="false"/>
          <w:color w:val="000000"/>
          <w:sz w:val="28"/>
        </w:rPr>
        <w:t>№ 2/1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11-2. Учесть в районном бюджете на 2023 год поступление целевых текущих трансфертов из республиканского бюджета, в том числе на:</w:t>
      </w:r>
    </w:p>
    <w:bookmarkEnd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приобретение жилья коммунального жилищного фонда для социально уязвимых слоев населения.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текущих трансфертов из республиканского бюджета определяется постановлением акимата Жамбылского района Северо-Казахстанской области о реализации решения маслихата Жамбылского района Северо-Казахстанской области о районном бюджете на 2023-2025 годы.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11-2 в соответствии с решением маслихата Жамбылского района Северо-Казахстанской области от 07.06.2023 </w:t>
      </w:r>
      <w:r>
        <w:rPr>
          <w:rFonts w:ascii="Times New Roman"/>
          <w:b w:val="false"/>
          <w:i w:val="false"/>
          <w:color w:val="000000"/>
          <w:sz w:val="28"/>
        </w:rPr>
        <w:t>№ 4/16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Утвердить резерв местного исполнительного органа района на 2023 год в сумме 0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в редакции решения маслихата Жамбылского района Северо-Казахстанской области от 07.06.2023 </w:t>
      </w:r>
      <w:r>
        <w:rPr>
          <w:rFonts w:ascii="Times New Roman"/>
          <w:b w:val="false"/>
          <w:i w:val="false"/>
          <w:color w:val="000000"/>
          <w:sz w:val="28"/>
        </w:rPr>
        <w:t>№ 4/16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11.08.2023 </w:t>
      </w:r>
      <w:r>
        <w:rPr>
          <w:rFonts w:ascii="Times New Roman"/>
          <w:b w:val="false"/>
          <w:i w:val="false"/>
          <w:color w:val="000000"/>
          <w:sz w:val="28"/>
        </w:rPr>
        <w:t>№ 6/8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29.11.2023 </w:t>
      </w:r>
      <w:r>
        <w:rPr>
          <w:rFonts w:ascii="Times New Roman"/>
          <w:b w:val="false"/>
          <w:i w:val="false"/>
          <w:color w:val="000000"/>
          <w:sz w:val="28"/>
        </w:rPr>
        <w:t>№ 9/1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Предусмотреть социальную поддержку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пунктах.</w:t>
      </w:r>
    </w:p>
    <w:bookmarkEnd w:id="77"/>
    <w:bookmarkStart w:name="z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Настоящее решение вводится в действие с 1 января 2023 года.</w:t>
      </w:r>
    </w:p>
    <w:bookmarkEnd w:id="7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Жамбылского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Топорова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Жамбылского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 № 22/1</w:t>
            </w:r>
          </w:p>
        </w:tc>
      </w:tr>
    </w:tbl>
    <w:bookmarkStart w:name="z88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района Северо-Казахстанской области на 2023 год</w:t>
      </w:r>
    </w:p>
    <w:bookmarkEnd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Жамбылского района Северо-Казахстанской области от 14.04.2023 </w:t>
      </w:r>
      <w:r>
        <w:rPr>
          <w:rFonts w:ascii="Times New Roman"/>
          <w:b w:val="false"/>
          <w:i w:val="false"/>
          <w:color w:val="ff0000"/>
          <w:sz w:val="28"/>
        </w:rPr>
        <w:t>№ 2/1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 ; от 07.06.2023 </w:t>
      </w:r>
      <w:r>
        <w:rPr>
          <w:rFonts w:ascii="Times New Roman"/>
          <w:b w:val="false"/>
          <w:i w:val="false"/>
          <w:color w:val="ff0000"/>
          <w:sz w:val="28"/>
        </w:rPr>
        <w:t>№ 4/16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11.08.2023 </w:t>
      </w:r>
      <w:r>
        <w:rPr>
          <w:rFonts w:ascii="Times New Roman"/>
          <w:b w:val="false"/>
          <w:i w:val="false"/>
          <w:color w:val="ff0000"/>
          <w:sz w:val="28"/>
        </w:rPr>
        <w:t>№ 6/8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 ; от 28.09.2023 </w:t>
      </w:r>
      <w:r>
        <w:rPr>
          <w:rFonts w:ascii="Times New Roman"/>
          <w:b w:val="false"/>
          <w:i w:val="false"/>
          <w:color w:val="ff0000"/>
          <w:sz w:val="28"/>
        </w:rPr>
        <w:t>№ 7/1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29.11.2023 </w:t>
      </w:r>
      <w:r>
        <w:rPr>
          <w:rFonts w:ascii="Times New Roman"/>
          <w:b w:val="false"/>
          <w:i w:val="false"/>
          <w:color w:val="ff0000"/>
          <w:sz w:val="28"/>
        </w:rPr>
        <w:t>№ 9/1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1) Доходы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4 566 816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981 863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284 657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284 657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509 378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509 378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71 590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71 590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103 177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92 682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13 061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13 061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92 311,3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потерпевшим, Фонд поддержки инфраструктуры образования и Специальный государственный фонд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73 032,3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73 032,3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25 895,7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25 895,7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25 895,7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3 466 746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4 105,1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4 105,1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3 462 640,9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3 462 640,9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4 583 765,9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1 059 668,6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297 484,3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225 220,2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69 422,8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111 784,5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604 253,8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525 211,8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28 030,4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28 030,4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13 291,6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569 708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569 708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83 070,6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200 493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57 192,7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53 624,1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Cодействие добровольному переселению лиц для повышения мобильности рабочей силы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17 904,6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469 524,7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469 524,7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14 915,2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23 941,2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44 759,8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222 708,5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503 945,8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503 945,8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122 424,7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12 935,7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200 087,5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предпринимательства и ветеринарии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хозяйства, предпринимательства и ветеринарии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842 339,9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842 339,9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146 871,4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684 571,5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350 998,2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350 998,2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350 998,2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14 012,8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14 012,8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14 012,8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624 933,5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624 933,5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488 658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136 127,2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67 275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28 422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28 422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-55 802,9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55 802,9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67 275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67 275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28 422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16 949,9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16 949,9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16 949,9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Жамбылского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 № 22/1</w:t>
            </w:r>
          </w:p>
        </w:tc>
      </w:tr>
    </w:tbl>
    <w:bookmarkStart w:name="z93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района Северо-Казахстанской области на 2024 год</w:t>
      </w:r>
    </w:p>
    <w:bookmarkEnd w:id="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1)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2 902 683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125 513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125 513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616 843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616 843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133 374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119 883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1 874 277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1 874 277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1 874 277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Админис-тратор бюджетных программ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2 902 683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193 232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193 232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795 431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794 431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затрат работодателя на создание специальных рабочих мест для трудоустройства лиц с инвалидностью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310 021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квалификаций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жилищных сертификатов как социальная помощь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480 519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173 357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173 357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предпринимательства и ветеринарии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хозяйства, предпринимательства и ветеринарии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286 266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286 266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239 028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219 835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199 267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199 267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515 203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515 203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515 203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-28 422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-28 422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Админис-тратор бюджетных программ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Жамбылского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 № 22/1</w:t>
            </w:r>
          </w:p>
        </w:tc>
      </w:tr>
    </w:tbl>
    <w:bookmarkStart w:name="z98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района Северо-Казахстанской области на 2025 год</w:t>
      </w:r>
    </w:p>
    <w:bookmarkEnd w:id="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1)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3 025 045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1 103 657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157 299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157 299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700 638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700 638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99 007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99 007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142 711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128 275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1 861 038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1 861 038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1 861 038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Админис-тратор бюджетных программ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3 025 045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399 045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200 357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200 357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838 366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837 366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затрат работодателя на создание специальных рабочих мест для трудоустройства лиц с инвалидностью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331 725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205 962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квалификаций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жилищных сертификатов как социальная помощь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500 417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162 366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162 366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338 051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116 588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предпринимательства и ветеринарии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хозяйства, предпринимательства и ветеринарии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383 930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383 930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255 431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642 243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642 243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642 243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-28 075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-28 075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Жамбылского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 № 22/1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районного бюджета на 2023 год за счет свободных отсатков бюджетных средств, сложивщихся на 1 января 2023 года и возврат неиспользованных (недоиспользованных) в 2022 году целевых трансфертов из республиканского и облатсного бюджетов, а также возврата сумм, выделенных из республиканского бюджета за счет целевого трансферта из Национального фонда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маслихата Жамбылского района Северо-Казахстанской области от 14.04.2023 </w:t>
      </w:r>
      <w:r>
        <w:rPr>
          <w:rFonts w:ascii="Times New Roman"/>
          <w:b w:val="false"/>
          <w:i w:val="false"/>
          <w:color w:val="ff0000"/>
          <w:sz w:val="28"/>
        </w:rPr>
        <w:t>№ 2/1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Архангельский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Благовещенский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сельcкий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Казанский сельcкий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Кайранкольский сельcкий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Кладбинский сельcкий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Майбалыкский сельcкий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Озерный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Пресноредутский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Пресновский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Троицкий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Благовещенский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сельcкий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Кладбинский сельcкий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Мирный сельcкий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Пресноредутский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Пресновский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Троицкий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16 955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