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b7bf" w14:textId="7bbb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Жамбылского района Северо-Казахстанской области от 15 июня 2021 года № 5/16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Жамбылского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30 марта 2022 года № 13/16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Жамбылского района Северо-Казахстанской области" от 15 июня 2021 года № 5/16.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