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86a4" w14:textId="b3a8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11/9 "Об утверждении бюджета Архангельского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30 ноября 2022 года № 18/9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Архангельского сельского округа Кызылжарского района на 2022-2024 годы" от 29 декабря 2021 года № 11/9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Архангельского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61 176,5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3 727,8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57 448,7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62 158,9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-982,4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982,4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982,4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11/9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61 176,5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57 448,7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57 448,7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