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5f8c" w14:textId="2d55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Архангельского сельского округа Кызылжарского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2022 года № 19/6.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Архангельского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195 555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190 007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203 451,6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-7 896,6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7 896,6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7 896,6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03.10.2023 </w:t>
      </w:r>
      <w:r>
        <w:rPr>
          <w:rFonts w:ascii="Times New Roman"/>
          <w:b w:val="false"/>
          <w:i w:val="false"/>
          <w:color w:val="000000"/>
          <w:sz w:val="28"/>
        </w:rPr>
        <w:t>№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000000"/>
          <w:sz w:val="28"/>
        </w:rPr>
        <w:t>№ 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Архангельского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Архангельского сельского округа формируются за счет следующих неналоговых поступлений: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2023 год объемы субвенций, передаваемых из районного бюджета бюджету округа в общей сумме 27 083 тысяч тенге.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19/6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Кызылжарского района на 2023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03.10.2023 </w:t>
      </w:r>
      <w:r>
        <w:rPr>
          <w:rFonts w:ascii="Times New Roman"/>
          <w:b w:val="false"/>
          <w:i w:val="false"/>
          <w:color w:val="ff0000"/>
          <w:sz w:val="28"/>
        </w:rPr>
        <w:t>№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ff0000"/>
          <w:sz w:val="28"/>
        </w:rPr>
        <w:t>№ 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203 451,6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- 7 896,6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19/6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Кызылжарского района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19/6</w:t>
            </w:r>
          </w:p>
        </w:tc>
      </w:tr>
    </w:tbl>
    <w:bookmarkStart w:name="z5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Кызылжарского района на 2025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