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1be19" w14:textId="7c1be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Виноградовского сельского округа Кызылжарского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29 декабря 2022 года № 19/12.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Виноградовского сельского округа Кызылжарского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29 088,5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2 519,2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26 569,3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30 198,2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-1 109,7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1 109,7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1 109,7 тысяч тенге;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Кызылжарского районного маслихата Северо-Казахстанской области от 03.05.2023 </w:t>
      </w:r>
      <w:r>
        <w:rPr>
          <w:rFonts w:ascii="Times New Roman"/>
          <w:b w:val="false"/>
          <w:i w:val="false"/>
          <w:color w:val="000000"/>
          <w:sz w:val="28"/>
        </w:rPr>
        <w:t>№ 2/11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20 11.2023 </w:t>
      </w:r>
      <w:r>
        <w:rPr>
          <w:rFonts w:ascii="Times New Roman"/>
          <w:b w:val="false"/>
          <w:i w:val="false"/>
          <w:color w:val="000000"/>
          <w:sz w:val="28"/>
        </w:rPr>
        <w:t>№ 7/9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Виноградовского сельского округа на 2023 год формируются в соответствии с Бюджетным кодексом Республики Казахстан за счет следующих налоговых поступлений: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сельского округа;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плата за размещение наружной (визуальной) рекламы на: 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открытом пространстве за пределами помещений в селе.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Виноградовского сельского округа формируются за счет следующих неналоговых поступлений: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штрафы, налагаемые акимами сельских округов за административные правонарушения; 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доходы от коммунальной собственности сельского округа (коммунальной собственности местного самоуправления): 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на 2023 год объемы субвенций, передаваемых из районного бюджета бюджету округа в общей сумме 25 543 тысяч тенге.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бюджете Виноградовского сельского округа на 2023 год целевые трансферты из районного бюджета.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Виноградовского сельского округа о реализации решения Кызылжарского районного маслихата Северо-Казахстанской области об утверждении бюджета Виноградовского сельского округа Кызылжарского района на 2023-2025 годы.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2023 года.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Кызылжарского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19/12</w:t>
            </w:r>
          </w:p>
        </w:tc>
      </w:tr>
    </w:tbl>
    <w:bookmarkStart w:name="z5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Виноградовского сельского округа Кызылжарского района на 2023 год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Кызылжарского районного маслихата Северо-Казахстанской области от 03.05.2023 </w:t>
      </w:r>
      <w:r>
        <w:rPr>
          <w:rFonts w:ascii="Times New Roman"/>
          <w:b w:val="false"/>
          <w:i w:val="false"/>
          <w:color w:val="ff0000"/>
          <w:sz w:val="28"/>
        </w:rPr>
        <w:t>№ 2/11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20 11.2023 </w:t>
      </w:r>
      <w:r>
        <w:rPr>
          <w:rFonts w:ascii="Times New Roman"/>
          <w:b w:val="false"/>
          <w:i w:val="false"/>
          <w:color w:val="ff0000"/>
          <w:sz w:val="28"/>
        </w:rPr>
        <w:t>№ 7/9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28 343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19/12</w:t>
            </w:r>
          </w:p>
        </w:tc>
      </w:tr>
    </w:tbl>
    <w:bookmarkStart w:name="z5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Виноградовского сельского округа Кызылжарского района на 2024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19/12</w:t>
            </w:r>
          </w:p>
        </w:tc>
      </w:tr>
    </w:tbl>
    <w:bookmarkStart w:name="z6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Виноградовского сельского округа Кызылжарского района на 2025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