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4f47f" w14:textId="094f4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Куйбышевского сельского округа Кызылжарского района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Кызылжарского районного маслихата Северо-Казахстанской области от 29 декабря 2022 года № 19/13.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01.01.2023 в соответствии с пунктом 6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Кызылжарский районный маслихат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Куйбышевского сельского округа Кызылжарского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66 788,2 тысяч тенге: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7 499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59 289,2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68 295,8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-1 507,7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1 507,7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1 507,7 тысяч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Кызылжарского районного маслихата Северо-Казахстанской области от 03.05.2023 </w:t>
      </w:r>
      <w:r>
        <w:rPr>
          <w:rFonts w:ascii="Times New Roman"/>
          <w:b w:val="false"/>
          <w:i w:val="false"/>
          <w:color w:val="000000"/>
          <w:sz w:val="28"/>
        </w:rPr>
        <w:t>№ 2/12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03.10.2023 </w:t>
      </w:r>
      <w:r>
        <w:rPr>
          <w:rFonts w:ascii="Times New Roman"/>
          <w:b w:val="false"/>
          <w:i w:val="false"/>
          <w:color w:val="000000"/>
          <w:sz w:val="28"/>
        </w:rPr>
        <w:t>№ 6/7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20.11.2023 № 7/10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Куйбышевского сельского округа на 2023 год формируются в соответствии с Бюджетным кодексом Республики Казахстан за счет следующих налоговых поступлений:</w:t>
      </w:r>
    </w:p>
    <w:bookmarkStart w:name="z2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индивидуального подоходного налога по доходам, подлежащим обложению самостоятельно физическими лицами, у которых на территории села расположено заявленное при постановке на регистрационный учет в органе государственных доходов:</w:t>
      </w:r>
    </w:p>
    <w:bookmarkEnd w:id="4"/>
    <w:bookmarkStart w:name="z2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– для индивидуального предпринимателя, частного нотариуса, частного судебного исполнителя, адвоката, профессионального медиатора;</w:t>
      </w:r>
    </w:p>
    <w:bookmarkEnd w:id="5"/>
    <w:bookmarkStart w:name="z2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жительства – для остальных физических лиц;</w:t>
      </w:r>
    </w:p>
    <w:bookmarkEnd w:id="6"/>
    <w:bookmarkStart w:name="z2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налога на имущество физических лиц по объектам обложения данным налогом, находящимся на территории сельского округа;</w:t>
      </w:r>
    </w:p>
    <w:bookmarkEnd w:id="7"/>
    <w:bookmarkStart w:name="z2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земельного налога на земли населенных пунктов с физических и юридических лиц по земельным участкам, находящимся на территории села;</w:t>
      </w:r>
    </w:p>
    <w:bookmarkEnd w:id="8"/>
    <w:bookmarkStart w:name="z3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налога на транспортные средства:</w:t>
      </w:r>
    </w:p>
    <w:bookmarkEnd w:id="9"/>
    <w:bookmarkStart w:name="z3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села;</w:t>
      </w:r>
    </w:p>
    <w:bookmarkEnd w:id="10"/>
    <w:bookmarkStart w:name="z3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села;</w:t>
      </w:r>
    </w:p>
    <w:bookmarkEnd w:id="11"/>
    <w:bookmarkStart w:name="z3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плата за размещение наружной (визуальной) рекламы на: </w:t>
      </w:r>
    </w:p>
    <w:bookmarkEnd w:id="12"/>
    <w:bookmarkStart w:name="z3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открытом пространстве за пределами помещений в селе.</w:t>
      </w:r>
    </w:p>
    <w:bookmarkEnd w:id="13"/>
    <w:bookmarkStart w:name="z3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Куйбышевского сельского округа формируются за счет следующих неналоговых поступлений:</w:t>
      </w:r>
    </w:p>
    <w:bookmarkEnd w:id="14"/>
    <w:bookmarkStart w:name="z3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штрафы, налагаемые акимами сельских округов за административные правонарушения; </w:t>
      </w:r>
    </w:p>
    <w:bookmarkEnd w:id="15"/>
    <w:bookmarkStart w:name="z3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добровольные сборы физических и юридических лиц;</w:t>
      </w:r>
    </w:p>
    <w:bookmarkEnd w:id="16"/>
    <w:bookmarkStart w:name="z3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доходы от коммунальной собственности сельского округа (коммунальной собственности местного самоуправления): </w:t>
      </w:r>
    </w:p>
    <w:bookmarkEnd w:id="17"/>
    <w:bookmarkStart w:name="z3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сельского округа (коммунальной собственности местного самоуправления);</w:t>
      </w:r>
    </w:p>
    <w:bookmarkEnd w:id="18"/>
    <w:bookmarkStart w:name="z4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другие неналоговые поступления в бюджет сельского округа.</w:t>
      </w:r>
    </w:p>
    <w:bookmarkEnd w:id="19"/>
    <w:bookmarkStart w:name="z4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поступлениями в бюджет сельского округа от продажи основного капитала являются деньги от продажи государственного имущества, закрепленного за государственными учреждениями, финансируемыми из бюджета сельского округа.</w:t>
      </w:r>
    </w:p>
    <w:bookmarkEnd w:id="20"/>
    <w:bookmarkStart w:name="z4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Предусмотреть на 2023 год объемы субвенций, передаваемых из районного бюджета бюджету округа в общей сумме 49 744 тысяч тенге.</w:t>
      </w:r>
    </w:p>
    <w:bookmarkEnd w:id="21"/>
    <w:bookmarkStart w:name="z4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2023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Кызылжарского районного маслихата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Елеусизов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 19/13</w:t>
            </w:r>
          </w:p>
        </w:tc>
      </w:tr>
    </w:tbl>
    <w:bookmarkStart w:name="z49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Куйбышевского сельского округа Кызылжарского района на 2023 год</w:t>
      </w:r>
    </w:p>
    <w:bookmarkEnd w:id="23"/>
    <w:bookmarkStart w:name="z5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Кызылжарского районного маслихата Северо-Казахстанской области от 03.05.2023 </w:t>
      </w:r>
      <w:r>
        <w:rPr>
          <w:rFonts w:ascii="Times New Roman"/>
          <w:b w:val="false"/>
          <w:i w:val="false"/>
          <w:color w:val="ff0000"/>
          <w:sz w:val="28"/>
        </w:rPr>
        <w:t>№ 2/12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03.10.2023 </w:t>
      </w:r>
      <w:r>
        <w:rPr>
          <w:rFonts w:ascii="Times New Roman"/>
          <w:b w:val="false"/>
          <w:i w:val="false"/>
          <w:color w:val="ff0000"/>
          <w:sz w:val="28"/>
        </w:rPr>
        <w:t>№ 6/7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 ; от 20.11.2023 № 7/10 (вводится в действие с 01.01.2023).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66 788,2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59 289,2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59 289,2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59 289,2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68 295,9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31 696,9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31 696,9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31 696,9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-1 507,7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1 507,7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 19/13</w:t>
            </w:r>
          </w:p>
        </w:tc>
      </w:tr>
    </w:tbl>
    <w:bookmarkStart w:name="z54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Куйбышевского сельского округа Кызылжарского района на 2024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62 147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10 235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51 912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51 912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Благоустройство населенных пунктов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в области культуры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 19/13</w:t>
            </w:r>
          </w:p>
        </w:tc>
      </w:tr>
    </w:tbl>
    <w:bookmarkStart w:name="z59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Куйбышевского сельского округа Кызылжарского района на 2025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67 702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56 967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56 967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Благоустройство населенных пунктов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в области культуры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