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b615" w14:textId="735b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Рассветского сельского округа Кызылжарского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2022 года № 19/20.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Рассветского сельского округа Кызылжарского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52 533,3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6 754,8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45 472,5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54 784,6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-2 251,3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2 251,3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2 251,3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00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00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7/17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Рассветского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Рассветского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2023 год объемы субвенций, передаваемых из районного бюджета бюджету округа в общей сумме 35 771 тысяч тенге.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Рассветского сельского округа на 2023 год целевые трансферты из районного бюджета.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Рассветского сельского округа "О реализации решения Кызылжарского районного маслихата Северо-Казахстанской области "Об утверждении бюджета Рассветского сельского округа Кызылжарского района на 2023-2025 годы".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19/20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2023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03.05.2023 </w:t>
      </w:r>
      <w:r>
        <w:rPr>
          <w:rFonts w:ascii="Times New Roman"/>
          <w:b w:val="false"/>
          <w:i w:val="false"/>
          <w:color w:val="ff0000"/>
          <w:sz w:val="28"/>
        </w:rPr>
        <w:t>№ 2/19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03.10.2023 </w:t>
      </w:r>
      <w:r>
        <w:rPr>
          <w:rFonts w:ascii="Times New Roman"/>
          <w:b w:val="false"/>
          <w:i w:val="false"/>
          <w:color w:val="ff0000"/>
          <w:sz w:val="28"/>
        </w:rPr>
        <w:t>№ 6/14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7/17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52 533,3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2 230,3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4 309,5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45 472,5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19/20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19/20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2025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