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99f2e" w14:textId="4c99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Якорьского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Якорьского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59 983,3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12 407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47 503,3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61 744,3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-1 761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1 761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000000"/>
          <w:sz w:val="28"/>
        </w:rPr>
        <w:t>№ 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Якорьского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Якорьского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37 370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Якорьского сельского округа на 2023 год целевые трансферты из районного бюджета.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Якорьского сельского округа "О реализации решения Кызылжарского районного маслихата Северо-Казахстанской области "Об утверждении бюджета Якорьского сельского округа Кызылжарского района на 2023-2025 годы".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19/24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ff0000"/>
          <w:sz w:val="28"/>
        </w:rPr>
        <w:t>№ 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59 983,3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19/24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19/24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