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908f" w14:textId="2199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Краснознаменского сельского округа Мамлютского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2022 года № 32/8.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Краснознаменского сельского округа Мамлютского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–41990,4 тысячи тенге,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39138,4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42541,6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551,2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551,2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00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28.12.2023 </w:t>
      </w:r>
      <w:r>
        <w:rPr>
          <w:rFonts w:ascii="Times New Roman"/>
          <w:b w:val="false"/>
          <w:i w:val="false"/>
          <w:color w:val="000000"/>
          <w:sz w:val="28"/>
        </w:rPr>
        <w:t>№ 16/11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 в сумме 13088 тысяч тенге.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2023 года в сумме 551,2 тысяч тенге на расходы по бюджетным программам,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2023 год целевые текущие трансферты, передаваемые из районного бюджета в бюджет сельского округа в сумме 25147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27.11.2023 </w:t>
      </w:r>
      <w:r>
        <w:rPr>
          <w:rFonts w:ascii="Times New Roman"/>
          <w:b w:val="false"/>
          <w:i w:val="false"/>
          <w:color w:val="ff0000"/>
          <w:sz w:val="28"/>
        </w:rPr>
        <w:t>№ 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28.12.2023 </w:t>
      </w:r>
      <w:r>
        <w:rPr>
          <w:rFonts w:ascii="Times New Roman"/>
          <w:b w:val="false"/>
          <w:i w:val="false"/>
          <w:color w:val="ff0000"/>
          <w:sz w:val="28"/>
        </w:rPr>
        <w:t>№ 16/11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41990,4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bookmarkStart w:name="z7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