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d604" w14:textId="af1d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маслихата Тайыншинского района Северо-Казахстанской области от 24 декабря 2021 года № 110 "Об утверждении минимального размера расходов на управление объектом кондоминиума и содержание общего имущества объекта кондоминиума по Тайыншинскому району Северо-Казахстанской области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13 мая 2022 года № 190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35-1 Закона Республики Казахстан "О правовых актах",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24 декабря 2021 года № 110 "Об утверждении минимального размера расходов на управление объектом кондоминиума и содержание общего имущества объекта кондоминиума по Тайыншинскому району Северо-Казахстанской области на 2022 год".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