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5fa97" w14:textId="be5fa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Донецкого сельского округа Тайыншинского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2022 жылғы 29 желтоқсандағы № 269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Донецкого сельского округа Тайыншинского района Северо-Казахстанской области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- 47283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- 7514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- 690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–39079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- 47283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- 0 тысяч тенге.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Донецкого сельского округа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сельского округа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единый земельный налог;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Донецкого сельского округа формируются за счет неналоговых поступлений: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аренды имущества коммунальной собственности сельского округа.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бюджетную субвенцию, передаваемую из районного бюджета в бюджет Донецкого сельского округа на 2023 год в сумме 14011 тысяч тенге.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Донецкого сельского округа на 2023 год поступления целевых текущих трансфертов из районного бюджета в бюджет Донецкого сельского округа в сумме 25068 тысяч тенге.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269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Донецкого сельского округа Тайыншинского района Северо-Казахстанской области на 2023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аренды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имущества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имущества коммунальной собственности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культурно-массовой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№ 269 </w:t>
            </w:r>
          </w:p>
        </w:tc>
      </w:tr>
    </w:tbl>
    <w:bookmarkStart w:name="z5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Донецкого сельского округа Тайыншинского района Северо-Казахстанской области на 2024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аренды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имущества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имущества коммунальной собственности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культурно-массовой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269</w:t>
            </w:r>
          </w:p>
        </w:tc>
      </w:tr>
    </w:tbl>
    <w:bookmarkStart w:name="z5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Донецкого сельского округа Тайыншинского района Северо-Казахстанской области на 2025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аренды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имущества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имущества коммунальной собственности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культурно-массовой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