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e24cc" w14:textId="42e24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Келлеровского сельского округа Тайыншинского района Северо-Казахстанской области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29 декабря 2022 года № 272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Тайыншинского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Келлеровского сельского округа Тайыншинского района Северо-Казахстанской области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52331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15919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- 2510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- 33902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55331,6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- 3000,6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3000,6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3000,6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Тайыншинского района Северо-Казахстанской области от 04.05.2023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13.11.2023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Келлеровского сельского округа Тайыншинского района формируются в соответствии с Бюджетным кодексом Республики Казахстан за счет следующих налоговых поступлений: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сельского округа расположено заявленное при постановке на регистрационный учет в органе государственных доходов;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единый земельный налог;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налог на транспортные средства;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плата за пользование земельными участками.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Келлеровского сельского округа формируются за счет следующих поступлений от продажи основного капитала: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бюджетную субвенцию, передаваемую из районного бюджета в бюджет Келлеровского сельского округа на 2023 года в сумме 15300 тысяч тенге.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Келлеровского сельского округа на 2023 год поступление целевых текущих трансфертов из районного бюджета в бюджет Келлеровского сельского округа в сумме 17102 тысяч тенге.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Предусмотреть в бюджете Келлеровского сельского округа на 2023 год расходы за счет свободных остатков бюджетных средств, сложившихся на начало финансового года,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Тайыншинского района Северо-Казахстанской области от 04.05.2023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Тайыншинского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272</w:t>
            </w:r>
          </w:p>
        </w:tc>
      </w:tr>
    </w:tbl>
    <w:bookmarkStart w:name="z4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Келлеровского сельского округа Тайыншинского района Северо - Казахстанской области на 2023 год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Тайыншинского района Северо-Казахстанской области от 04.05.2023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13.11.2023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272</w:t>
            </w:r>
          </w:p>
        </w:tc>
      </w:tr>
    </w:tbl>
    <w:bookmarkStart w:name="z5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Келлеровского сельского округа Тайыншинского района Северо - Казахстанской области на 2024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декабря 2022 года № 272</w:t>
            </w:r>
          </w:p>
        </w:tc>
      </w:tr>
    </w:tbl>
    <w:bookmarkStart w:name="z5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Келлеровского сельского округа Тайыншинского района Северо - Казахстанской области на 2025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Тайыншинского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29 декабря 2022 года № 272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Направление свободных остатков бюджетных средств, сложившихся  на 1 января 2023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Тайыншинского района Северо-Казахстанской области от 04.05.2023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