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d1d61" w14:textId="18d1d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Краснополянского сельского округа Тайыншинского района Северо-Казахстанской области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29 декабря 2022 года № 274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Краснополянского сельского округа Тайыншинского района Северо-Казахстанской области на 2023 - 2025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–42 064,8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–7 720,8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–34 344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43 084,7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- 1019,9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–1019,9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1019,9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Тайыншинского района Северо-Казахстанской области от 04.05.2023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13.11.2023 </w:t>
      </w:r>
      <w:r>
        <w:rPr>
          <w:rFonts w:ascii="Times New Roman"/>
          <w:b w:val="false"/>
          <w:i w:val="false"/>
          <w:color w:val="00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Краснополянского сельского округа формируются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за счет следующих налоговых поступлений: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доходов, подлежащими обложению самостоятельно физическими лицами, у которых на территории города районного значения, села, поселка расположено заявленное при постановке на регистрационный учет в органе государственных доходов;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 по объектам обложения данным налогом, находящимся на территории сельского округа;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земельными участками.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бюджетную субвенцию, передаваемую из районного бюджета в бюджет Краснополянского сельского округа на 2023 год в сумме 11426 тысяч тенге.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Краснополянского сельского округа на 2023 год поступление текущих целевых трансфертов из районного бюджета в бюджет Краснополянского сельского округа в сумме 22 918 тысяч тенге.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маслихата Тайыншинского района Северо-Казахстанской области от 13.11.2023 </w:t>
      </w:r>
      <w:r>
        <w:rPr>
          <w:rFonts w:ascii="Times New Roman"/>
          <w:b w:val="false"/>
          <w:i w:val="false"/>
          <w:color w:val="00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Предусмотреть в бюджете Краснополянского сельского округа на 2023 год расходы за счет свободных остатков бюджетных средств, сложившихся на начало финансового года согласно приложению 4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Тайыншинского района Северо-Казахстанской области от 04.05.2023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Тайыншинского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274</w:t>
            </w:r>
          </w:p>
        </w:tc>
      </w:tr>
    </w:tbl>
    <w:bookmarkStart w:name="z4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Краснополянского сельского округа Тайыншинского района Северо-Казахстанской области на 2023 год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Тайыншинского района Северо-Казахстанской области от 04.05.2023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13.11.2023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274</w:t>
            </w:r>
          </w:p>
        </w:tc>
      </w:tr>
    </w:tbl>
    <w:bookmarkStart w:name="z4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Краснополянского сельского округа Тайыншинского района Северо-Казахстанской области на 2024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274</w:t>
            </w:r>
          </w:p>
        </w:tc>
      </w:tr>
    </w:tbl>
    <w:bookmarkStart w:name="z5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Краснополянского сельского округа Тайыншинского района Северо-Казахстанской области на 2025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Тайыншинского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29 декабря 2022 года № 274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Направление свободных остатков бюджетных средств, сложившихся  на 1 января 2023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Тайыншинского района Северо-Казахстанской области от 04.05.2023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