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c108" w14:textId="078c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Чкаловского округа Тайыншинского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2022 года № 281.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Чкаловского сельского округа Тайыншинского района Северо-Казахстанской области на 2023 - 2025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275755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20798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254951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280067,3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-4312,3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4312,3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4312,3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04.05.2023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12.12.2023 </w:t>
      </w:r>
      <w:r>
        <w:rPr>
          <w:rFonts w:ascii="Times New Roman"/>
          <w:b w:val="false"/>
          <w:i w:val="false"/>
          <w:color w:val="000000"/>
          <w:sz w:val="28"/>
        </w:rPr>
        <w:t>№ 100/8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Чкаловского сельского округа Тайыншинского района Северо-Казахстанской области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сельского округа;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сельского округа.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Чкаловского сельского округа формируются за счет оплаты за продажу права аренды земельных участков.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4. Установить бюджетную субвенцию, передаваемую из районного бюджета в бюджет Чкаловского сельского округа на 2023 год в сумме 17653тысяч тенге.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Чкаловского сельского округа на 2023 год поступление целевых текущих трансфертов из областного бюджета в бюджет Чкаловского сельского округа в сумме 158019 тысяч тенге.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Чкаловского сельского округа на 2023 год поступление целевых текущих трансфертов из районного бюджета в бюджет Чкаловского сельского округа в сумме 55064 тысяч тенге.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расходы бюджета Чкаловского сельского округа на 2023 год за счет свободных остатков бюджетных средств, сложившихся на 1 января 2023 года, согласно приложения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Тайыншинского района Северо-Казахстанской области от 04.05.2023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281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Чкаловского сельского округа Тайыншинского района Северо-Казахстанской области на 2023 год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04.05.2023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12.12.2023 </w:t>
      </w:r>
      <w:r>
        <w:rPr>
          <w:rFonts w:ascii="Times New Roman"/>
          <w:b w:val="false"/>
          <w:i w:val="false"/>
          <w:color w:val="ff0000"/>
          <w:sz w:val="28"/>
        </w:rPr>
        <w:t>№ 100/8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неиспользуемых (недоиспользуемых)целевых трансфертов, выделенных из республиканского бюджета за счет целевых трансфертов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неиспользуемых (недоиспользуемых)целевых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281</w:t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Чкаловского сельского округа Тайыншинского района Северо-Казахстанской области на 2024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281</w:t>
            </w:r>
          </w:p>
        </w:tc>
      </w:tr>
    </w:tbl>
    <w:bookmarkStart w:name="z5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Чкаловского сельского округа Тайыншинского района Северо-Казахстанской области на 2025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29 декабря 2022 года № 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Направление свободных остатков бюджетных средств, сложившихся 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04.05.2023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