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b78c" w14:textId="6d9b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6 июня 2022 года № 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акционерному обществу "Северо-Казахстанская Распределительная Электросетевая Компания" на земельный участок расположенный на территории села Тимирязево, Тимирязевского сельского округа, Тимирязевского района, Северо-Казахстанской области общей площадью 0,0318 га для обслуживания ВЛ-10 кВ Ф№15 "Западная-Аэропорт" ПС 35-10 кВ "Западная" сроком на 49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Тимирязевского района Северо-Казахстанской области" в установленным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Тимирязевского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Тимирязевского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