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558e" w14:textId="5945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8 ноября 2022 года № 273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Коммунальному государственному учреждению "Аппарат акима Докучаевского сельского округа Тимирязевского района Северо – Казахстанской области" на земельный участок расположенный на территории села Докучаево, Докучаевского сельского округа, Тимирязевского района, Северо-Казахстанской области общей площадью 0,1864 га для обслуживания разводящих сетей сроком на 49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Тимирязевского района Северо-Казахстанской области" в установленным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Тимирязевского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Тимирязевского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