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c7b1" w14:textId="9e3c7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Куртайского сельского округа Тимирязевского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2022 года № 17/11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Куртайского сельского округа Тимирязевского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26 372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3 308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23 064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26 372 тысяч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с доходов, не облагаемых у источника выплаты;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Куртайского сельского округа;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селах Куртайского сельского округа.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2023 год в сумме 23 064 тысяч тенге.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17/11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17/11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 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17/11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Куртайского сельского округа на 2025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Налоговыепо 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Культура,спорт,туризм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