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5010" w14:textId="aa25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Коктерекского сельского округа Уалихановского района на 2023-2025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29 декабря 2022 года № 7-26 c.</w:t>
      </w:r>
    </w:p>
    <w:p>
      <w:pPr>
        <w:spacing w:after="0"/>
        <w:ind w:left="0"/>
        <w:jc w:val="both"/>
      </w:pPr>
      <w:bookmarkStart w:name="z4" w:id="0"/>
      <w:r>
        <w:rPr>
          <w:rFonts w:ascii="Times New Roman"/>
          <w:b w:val="false"/>
          <w:i w:val="false"/>
          <w:color w:val="ff0000"/>
          <w:sz w:val="28"/>
        </w:rPr>
        <w:t>
      Сноска. Вводится в действие с 01.01.2023 в соответствии с пунктом 8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Коктерекского сельского округа Уалихановского района на 2023-2025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2023 год в следующих объемах:</w:t>
      </w:r>
    </w:p>
    <w:bookmarkEnd w:id="2"/>
    <w:bookmarkStart w:name="z8" w:id="3"/>
    <w:p>
      <w:pPr>
        <w:spacing w:after="0"/>
        <w:ind w:left="0"/>
        <w:jc w:val="both"/>
      </w:pPr>
      <w:r>
        <w:rPr>
          <w:rFonts w:ascii="Times New Roman"/>
          <w:b w:val="false"/>
          <w:i w:val="false"/>
          <w:color w:val="000000"/>
          <w:sz w:val="28"/>
        </w:rPr>
        <w:t>
      1) доходы – 70 615,3 тысяч тенге:</w:t>
      </w:r>
    </w:p>
    <w:bookmarkEnd w:id="3"/>
    <w:bookmarkStart w:name="z9" w:id="4"/>
    <w:p>
      <w:pPr>
        <w:spacing w:after="0"/>
        <w:ind w:left="0"/>
        <w:jc w:val="both"/>
      </w:pPr>
      <w:r>
        <w:rPr>
          <w:rFonts w:ascii="Times New Roman"/>
          <w:b w:val="false"/>
          <w:i w:val="false"/>
          <w:color w:val="000000"/>
          <w:sz w:val="28"/>
        </w:rPr>
        <w:t xml:space="preserve">
      налоговые поступления – 2 372,2 тысяч тенге; </w:t>
      </w:r>
    </w:p>
    <w:bookmarkEnd w:id="4"/>
    <w:bookmarkStart w:name="z10" w:id="5"/>
    <w:p>
      <w:pPr>
        <w:spacing w:after="0"/>
        <w:ind w:left="0"/>
        <w:jc w:val="both"/>
      </w:pPr>
      <w:r>
        <w:rPr>
          <w:rFonts w:ascii="Times New Roman"/>
          <w:b w:val="false"/>
          <w:i w:val="false"/>
          <w:color w:val="000000"/>
          <w:sz w:val="28"/>
        </w:rPr>
        <w:t xml:space="preserve">
      неналоговые поступления – 223,2 тысяч тенге; </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68 019,9 тысяч тенге;</w:t>
      </w:r>
    </w:p>
    <w:bookmarkEnd w:id="7"/>
    <w:bookmarkStart w:name="z13" w:id="8"/>
    <w:p>
      <w:pPr>
        <w:spacing w:after="0"/>
        <w:ind w:left="0"/>
        <w:jc w:val="both"/>
      </w:pPr>
      <w:r>
        <w:rPr>
          <w:rFonts w:ascii="Times New Roman"/>
          <w:b w:val="false"/>
          <w:i w:val="false"/>
          <w:color w:val="000000"/>
          <w:sz w:val="28"/>
        </w:rPr>
        <w:t xml:space="preserve">
      2) затраты –71 274 тысяч тенге; </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-658,7 тысяч тенге;</w:t>
      </w:r>
    </w:p>
    <w:bookmarkEnd w:id="15"/>
    <w:bookmarkStart w:name="z21" w:id="16"/>
    <w:p>
      <w:pPr>
        <w:spacing w:after="0"/>
        <w:ind w:left="0"/>
        <w:jc w:val="both"/>
      </w:pPr>
      <w:r>
        <w:rPr>
          <w:rFonts w:ascii="Times New Roman"/>
          <w:b w:val="false"/>
          <w:i w:val="false"/>
          <w:color w:val="000000"/>
          <w:sz w:val="28"/>
        </w:rPr>
        <w:t xml:space="preserve">
      6) финансирование дефицита (использование профицита) </w:t>
      </w:r>
    </w:p>
    <w:bookmarkEnd w:id="16"/>
    <w:bookmarkStart w:name="z22" w:id="17"/>
    <w:p>
      <w:pPr>
        <w:spacing w:after="0"/>
        <w:ind w:left="0"/>
        <w:jc w:val="both"/>
      </w:pPr>
      <w:r>
        <w:rPr>
          <w:rFonts w:ascii="Times New Roman"/>
          <w:b w:val="false"/>
          <w:i w:val="false"/>
          <w:color w:val="000000"/>
          <w:sz w:val="28"/>
        </w:rPr>
        <w:t>
      бюджета – 658.7 тысяч тенге:</w:t>
      </w:r>
    </w:p>
    <w:bookmarkEnd w:id="17"/>
    <w:bookmarkStart w:name="z23" w:id="18"/>
    <w:p>
      <w:pPr>
        <w:spacing w:after="0"/>
        <w:ind w:left="0"/>
        <w:jc w:val="both"/>
      </w:pPr>
      <w:r>
        <w:rPr>
          <w:rFonts w:ascii="Times New Roman"/>
          <w:b w:val="false"/>
          <w:i w:val="false"/>
          <w:color w:val="000000"/>
          <w:sz w:val="28"/>
        </w:rPr>
        <w:t xml:space="preserve">
      поступление займов - 0 тысяч тенге; </w:t>
      </w:r>
    </w:p>
    <w:bookmarkEnd w:id="18"/>
    <w:bookmarkStart w:name="z24" w:id="19"/>
    <w:p>
      <w:pPr>
        <w:spacing w:after="0"/>
        <w:ind w:left="0"/>
        <w:jc w:val="both"/>
      </w:pPr>
      <w:r>
        <w:rPr>
          <w:rFonts w:ascii="Times New Roman"/>
          <w:b w:val="false"/>
          <w:i w:val="false"/>
          <w:color w:val="000000"/>
          <w:sz w:val="28"/>
        </w:rPr>
        <w:t>
      погашение займов - 0 тысяч тенге;</w:t>
      </w:r>
    </w:p>
    <w:bookmarkEnd w:id="19"/>
    <w:bookmarkStart w:name="z25" w:id="20"/>
    <w:p>
      <w:pPr>
        <w:spacing w:after="0"/>
        <w:ind w:left="0"/>
        <w:jc w:val="both"/>
      </w:pPr>
      <w:r>
        <w:rPr>
          <w:rFonts w:ascii="Times New Roman"/>
          <w:b w:val="false"/>
          <w:i w:val="false"/>
          <w:color w:val="000000"/>
          <w:sz w:val="28"/>
        </w:rPr>
        <w:t>
      используемые остатки бюджетных средств – 658.7 тысяч тенге.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Уалихановского районного маслихата Северо-Казахстанской области от 17.04.2023 </w:t>
      </w:r>
      <w:r>
        <w:rPr>
          <w:rFonts w:ascii="Times New Roman"/>
          <w:b w:val="false"/>
          <w:i w:val="false"/>
          <w:color w:val="000000"/>
          <w:sz w:val="28"/>
        </w:rPr>
        <w:t>№ 7-3 с</w:t>
      </w:r>
      <w:r>
        <w:rPr>
          <w:rFonts w:ascii="Times New Roman"/>
          <w:b w:val="false"/>
          <w:i w:val="false"/>
          <w:color w:val="ff0000"/>
          <w:sz w:val="28"/>
        </w:rPr>
        <w:t xml:space="preserve"> (вводится в действие с 01.01.2023); от 15.11.2023 </w:t>
      </w:r>
      <w:r>
        <w:rPr>
          <w:rFonts w:ascii="Times New Roman"/>
          <w:b w:val="false"/>
          <w:i w:val="false"/>
          <w:color w:val="000000"/>
          <w:sz w:val="28"/>
        </w:rPr>
        <w:t>№ 7-10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2. Установить, что доходы бюджета Коктерекского сельского округа на 2023 год формируются в соответствии с Бюджетным кодексом Республики Казахстан за счет следующих налоговых поступлений:</w:t>
      </w:r>
    </w:p>
    <w:bookmarkEnd w:id="21"/>
    <w:bookmarkStart w:name="z25" w:id="22"/>
    <w:p>
      <w:pPr>
        <w:spacing w:after="0"/>
        <w:ind w:left="0"/>
        <w:jc w:val="both"/>
      </w:pPr>
      <w:r>
        <w:rPr>
          <w:rFonts w:ascii="Times New Roman"/>
          <w:b w:val="false"/>
          <w:i w:val="false"/>
          <w:color w:val="000000"/>
          <w:sz w:val="28"/>
        </w:rPr>
        <w:t xml:space="preserve">
      1) индивидуальный подоходный налог по доходам, подлежащим обложению самостоятельно физическими лицами, у которых на территории села расположено заявленное при постановке на регистрационный учет в органе государственных доходов: </w:t>
      </w:r>
    </w:p>
    <w:bookmarkEnd w:id="22"/>
    <w:bookmarkStart w:name="z26" w:id="23"/>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3"/>
    <w:bookmarkStart w:name="z27" w:id="24"/>
    <w:p>
      <w:pPr>
        <w:spacing w:after="0"/>
        <w:ind w:left="0"/>
        <w:jc w:val="both"/>
      </w:pPr>
      <w:r>
        <w:rPr>
          <w:rFonts w:ascii="Times New Roman"/>
          <w:b w:val="false"/>
          <w:i w:val="false"/>
          <w:color w:val="000000"/>
          <w:sz w:val="28"/>
        </w:rPr>
        <w:t>
      место жительства – для остальных физических лиц;</w:t>
      </w:r>
    </w:p>
    <w:bookmarkEnd w:id="24"/>
    <w:bookmarkStart w:name="z28" w:id="25"/>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w:t>
      </w:r>
    </w:p>
    <w:bookmarkEnd w:id="25"/>
    <w:bookmarkStart w:name="z29" w:id="26"/>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села;</w:t>
      </w:r>
    </w:p>
    <w:bookmarkEnd w:id="26"/>
    <w:bookmarkStart w:name="z30" w:id="27"/>
    <w:p>
      <w:pPr>
        <w:spacing w:after="0"/>
        <w:ind w:left="0"/>
        <w:jc w:val="both"/>
      </w:pPr>
      <w:r>
        <w:rPr>
          <w:rFonts w:ascii="Times New Roman"/>
          <w:b w:val="false"/>
          <w:i w:val="false"/>
          <w:color w:val="000000"/>
          <w:sz w:val="28"/>
        </w:rPr>
        <w:t>
      3-1) единый земельный налог;</w:t>
      </w:r>
    </w:p>
    <w:bookmarkEnd w:id="27"/>
    <w:bookmarkStart w:name="z31" w:id="28"/>
    <w:p>
      <w:pPr>
        <w:spacing w:after="0"/>
        <w:ind w:left="0"/>
        <w:jc w:val="both"/>
      </w:pPr>
      <w:r>
        <w:rPr>
          <w:rFonts w:ascii="Times New Roman"/>
          <w:b w:val="false"/>
          <w:i w:val="false"/>
          <w:color w:val="000000"/>
          <w:sz w:val="28"/>
        </w:rPr>
        <w:t>
      4) налог на транспортные средства:</w:t>
      </w:r>
    </w:p>
    <w:bookmarkEnd w:id="28"/>
    <w:bookmarkStart w:name="z32" w:id="29"/>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села;</w:t>
      </w:r>
    </w:p>
    <w:bookmarkEnd w:id="29"/>
    <w:bookmarkStart w:name="z33" w:id="30"/>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села;</w:t>
      </w:r>
    </w:p>
    <w:bookmarkEnd w:id="30"/>
    <w:bookmarkStart w:name="z34" w:id="31"/>
    <w:p>
      <w:pPr>
        <w:spacing w:after="0"/>
        <w:ind w:left="0"/>
        <w:jc w:val="both"/>
      </w:pPr>
      <w:r>
        <w:rPr>
          <w:rFonts w:ascii="Times New Roman"/>
          <w:b w:val="false"/>
          <w:i w:val="false"/>
          <w:color w:val="000000"/>
          <w:sz w:val="28"/>
        </w:rPr>
        <w:t>
      4-1) плата за пользование земельными участками;</w:t>
      </w:r>
    </w:p>
    <w:bookmarkEnd w:id="31"/>
    <w:bookmarkStart w:name="z35" w:id="32"/>
    <w:p>
      <w:pPr>
        <w:spacing w:after="0"/>
        <w:ind w:left="0"/>
        <w:jc w:val="both"/>
      </w:pPr>
      <w:r>
        <w:rPr>
          <w:rFonts w:ascii="Times New Roman"/>
          <w:b w:val="false"/>
          <w:i w:val="false"/>
          <w:color w:val="000000"/>
          <w:sz w:val="28"/>
        </w:rPr>
        <w:t>
      5) плата за размещение наружной (визуальной) рекламы:</w:t>
      </w:r>
    </w:p>
    <w:bookmarkEnd w:id="32"/>
    <w:bookmarkStart w:name="z36" w:id="33"/>
    <w:p>
      <w:pPr>
        <w:spacing w:after="0"/>
        <w:ind w:left="0"/>
        <w:jc w:val="both"/>
      </w:pPr>
      <w:r>
        <w:rPr>
          <w:rFonts w:ascii="Times New Roman"/>
          <w:b w:val="false"/>
          <w:i w:val="false"/>
          <w:color w:val="000000"/>
          <w:sz w:val="28"/>
        </w:rPr>
        <w:t>
      на открытом пространстве за пределами помещений в селе;</w:t>
      </w:r>
    </w:p>
    <w:bookmarkEnd w:id="33"/>
    <w:bookmarkStart w:name="z37" w:id="34"/>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территорию сельского округа;</w:t>
      </w:r>
    </w:p>
    <w:bookmarkEnd w:id="34"/>
    <w:bookmarkStart w:name="z38" w:id="35"/>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5"/>
    <w:bookmarkStart w:name="z39" w:id="36"/>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неналоговых поступлений:</w:t>
      </w:r>
    </w:p>
    <w:bookmarkEnd w:id="36"/>
    <w:bookmarkStart w:name="z40" w:id="37"/>
    <w:p>
      <w:pPr>
        <w:spacing w:after="0"/>
        <w:ind w:left="0"/>
        <w:jc w:val="both"/>
      </w:pPr>
      <w:r>
        <w:rPr>
          <w:rFonts w:ascii="Times New Roman"/>
          <w:b w:val="false"/>
          <w:i w:val="false"/>
          <w:color w:val="000000"/>
          <w:sz w:val="28"/>
        </w:rPr>
        <w:t xml:space="preserve">
      1) штрафы, налагаемые акимами сельских округов за административные правонарушения; </w:t>
      </w:r>
    </w:p>
    <w:bookmarkEnd w:id="37"/>
    <w:bookmarkStart w:name="z41" w:id="38"/>
    <w:p>
      <w:pPr>
        <w:spacing w:after="0"/>
        <w:ind w:left="0"/>
        <w:jc w:val="both"/>
      </w:pPr>
      <w:r>
        <w:rPr>
          <w:rFonts w:ascii="Times New Roman"/>
          <w:b w:val="false"/>
          <w:i w:val="false"/>
          <w:color w:val="000000"/>
          <w:sz w:val="28"/>
        </w:rPr>
        <w:t>
      2) добровольные сборы физических и юридических лиц;</w:t>
      </w:r>
    </w:p>
    <w:bookmarkEnd w:id="38"/>
    <w:bookmarkStart w:name="z42" w:id="39"/>
    <w:p>
      <w:pPr>
        <w:spacing w:after="0"/>
        <w:ind w:left="0"/>
        <w:jc w:val="both"/>
      </w:pPr>
      <w:r>
        <w:rPr>
          <w:rFonts w:ascii="Times New Roman"/>
          <w:b w:val="false"/>
          <w:i w:val="false"/>
          <w:color w:val="000000"/>
          <w:sz w:val="28"/>
        </w:rPr>
        <w:t>
      3) доходы от коммунальной собственности сельского округа (коммунальной собственности местного самоуправления):</w:t>
      </w:r>
    </w:p>
    <w:bookmarkEnd w:id="39"/>
    <w:bookmarkStart w:name="z43" w:id="40"/>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сельского округа;</w:t>
      </w:r>
    </w:p>
    <w:bookmarkEnd w:id="40"/>
    <w:bookmarkStart w:name="z44" w:id="41"/>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сельского округа (коммунальной собственности местного самоуправления);</w:t>
      </w:r>
    </w:p>
    <w:bookmarkEnd w:id="41"/>
    <w:bookmarkStart w:name="z45" w:id="42"/>
    <w:p>
      <w:pPr>
        <w:spacing w:after="0"/>
        <w:ind w:left="0"/>
        <w:jc w:val="both"/>
      </w:pPr>
      <w:r>
        <w:rPr>
          <w:rFonts w:ascii="Times New Roman"/>
          <w:b w:val="false"/>
          <w:i w:val="false"/>
          <w:color w:val="000000"/>
          <w:sz w:val="28"/>
        </w:rPr>
        <w:t>
      доходы от аренды имущества коммунальной собственности сельского округа (коммунальной собственности местного самоуправления);</w:t>
      </w:r>
    </w:p>
    <w:bookmarkEnd w:id="42"/>
    <w:bookmarkStart w:name="z46" w:id="43"/>
    <w:p>
      <w:pPr>
        <w:spacing w:after="0"/>
        <w:ind w:left="0"/>
        <w:jc w:val="both"/>
      </w:pPr>
      <w:r>
        <w:rPr>
          <w:rFonts w:ascii="Times New Roman"/>
          <w:b w:val="false"/>
          <w:i w:val="false"/>
          <w:color w:val="000000"/>
          <w:sz w:val="28"/>
        </w:rPr>
        <w:t>
      другие доходы от коммунальной собственности сельского округа (коммунальной собственности местного самоуправления);</w:t>
      </w:r>
    </w:p>
    <w:bookmarkEnd w:id="43"/>
    <w:bookmarkStart w:name="z47" w:id="44"/>
    <w:p>
      <w:pPr>
        <w:spacing w:after="0"/>
        <w:ind w:left="0"/>
        <w:jc w:val="both"/>
      </w:pPr>
      <w:r>
        <w:rPr>
          <w:rFonts w:ascii="Times New Roman"/>
          <w:b w:val="false"/>
          <w:i w:val="false"/>
          <w:color w:val="000000"/>
          <w:sz w:val="28"/>
        </w:rPr>
        <w:t xml:space="preserve">
      4) другие неналоговые поступления в бюджет сельского округа. </w:t>
      </w:r>
    </w:p>
    <w:bookmarkEnd w:id="44"/>
    <w:bookmarkStart w:name="z48" w:id="45"/>
    <w:p>
      <w:pPr>
        <w:spacing w:after="0"/>
        <w:ind w:left="0"/>
        <w:jc w:val="both"/>
      </w:pPr>
      <w:r>
        <w:rPr>
          <w:rFonts w:ascii="Times New Roman"/>
          <w:b w:val="false"/>
          <w:i w:val="false"/>
          <w:color w:val="000000"/>
          <w:sz w:val="28"/>
        </w:rPr>
        <w:t>
      4. Установить, что доходы бюджета сельского округа формируются за счет поступлений от продажи основного капитала:</w:t>
      </w:r>
    </w:p>
    <w:bookmarkEnd w:id="45"/>
    <w:bookmarkStart w:name="z49" w:id="46"/>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сельского округа;</w:t>
      </w:r>
    </w:p>
    <w:bookmarkEnd w:id="46"/>
    <w:bookmarkStart w:name="z50" w:id="47"/>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47"/>
    <w:bookmarkStart w:name="z51" w:id="48"/>
    <w:p>
      <w:pPr>
        <w:spacing w:after="0"/>
        <w:ind w:left="0"/>
        <w:jc w:val="both"/>
      </w:pPr>
      <w:r>
        <w:rPr>
          <w:rFonts w:ascii="Times New Roman"/>
          <w:b w:val="false"/>
          <w:i w:val="false"/>
          <w:color w:val="000000"/>
          <w:sz w:val="28"/>
        </w:rPr>
        <w:t>
      3) плата за продажу права аренды земельных участков.</w:t>
      </w:r>
    </w:p>
    <w:bookmarkEnd w:id="48"/>
    <w:bookmarkStart w:name="z52" w:id="49"/>
    <w:p>
      <w:pPr>
        <w:spacing w:after="0"/>
        <w:ind w:left="0"/>
        <w:jc w:val="both"/>
      </w:pPr>
      <w:r>
        <w:rPr>
          <w:rFonts w:ascii="Times New Roman"/>
          <w:b w:val="false"/>
          <w:i w:val="false"/>
          <w:color w:val="000000"/>
          <w:sz w:val="28"/>
        </w:rPr>
        <w:t xml:space="preserve">
      5. Установить, что поступлениями трансфертов в бюджет сельского округа являются трансферты из районного бюджета. </w:t>
      </w:r>
    </w:p>
    <w:bookmarkEnd w:id="49"/>
    <w:bookmarkStart w:name="z53" w:id="50"/>
    <w:p>
      <w:pPr>
        <w:spacing w:after="0"/>
        <w:ind w:left="0"/>
        <w:jc w:val="both"/>
      </w:pPr>
      <w:r>
        <w:rPr>
          <w:rFonts w:ascii="Times New Roman"/>
          <w:b w:val="false"/>
          <w:i w:val="false"/>
          <w:color w:val="000000"/>
          <w:sz w:val="28"/>
        </w:rPr>
        <w:t xml:space="preserve">
      6. Предусмотреть бюджетные субвенции, передаваемые из районного бюджета в сельский бюджет в сумме 32 838 тысяч тенге. </w:t>
      </w:r>
    </w:p>
    <w:bookmarkEnd w:id="50"/>
    <w:bookmarkStart w:name="z54" w:id="51"/>
    <w:p>
      <w:pPr>
        <w:spacing w:after="0"/>
        <w:ind w:left="0"/>
        <w:jc w:val="both"/>
      </w:pPr>
      <w:r>
        <w:rPr>
          <w:rFonts w:ascii="Times New Roman"/>
          <w:b w:val="false"/>
          <w:i w:val="false"/>
          <w:color w:val="000000"/>
          <w:sz w:val="28"/>
        </w:rPr>
        <w:t>
      7. Учесть в сельском бюджете на 2023 год целевые трансферты из районного бюджета, в том числе:</w:t>
      </w:r>
    </w:p>
    <w:bookmarkEnd w:id="51"/>
    <w:bookmarkStart w:name="z55" w:id="52"/>
    <w:p>
      <w:pPr>
        <w:spacing w:after="0"/>
        <w:ind w:left="0"/>
        <w:jc w:val="both"/>
      </w:pPr>
      <w:r>
        <w:rPr>
          <w:rFonts w:ascii="Times New Roman"/>
          <w:b w:val="false"/>
          <w:i w:val="false"/>
          <w:color w:val="000000"/>
          <w:sz w:val="28"/>
        </w:rPr>
        <w:t>
      1) на капитальные расходы государственного органа;</w:t>
      </w:r>
    </w:p>
    <w:bookmarkEnd w:id="52"/>
    <w:bookmarkStart w:name="z56" w:id="53"/>
    <w:p>
      <w:pPr>
        <w:spacing w:after="0"/>
        <w:ind w:left="0"/>
        <w:jc w:val="both"/>
      </w:pPr>
      <w:r>
        <w:rPr>
          <w:rFonts w:ascii="Times New Roman"/>
          <w:b w:val="false"/>
          <w:i w:val="false"/>
          <w:color w:val="000000"/>
          <w:sz w:val="28"/>
        </w:rPr>
        <w:t>
      2) на освещение улиц;</w:t>
      </w:r>
    </w:p>
    <w:bookmarkEnd w:id="53"/>
    <w:bookmarkStart w:name="z57" w:id="54"/>
    <w:p>
      <w:pPr>
        <w:spacing w:after="0"/>
        <w:ind w:left="0"/>
        <w:jc w:val="both"/>
      </w:pPr>
      <w:r>
        <w:rPr>
          <w:rFonts w:ascii="Times New Roman"/>
          <w:b w:val="false"/>
          <w:i w:val="false"/>
          <w:color w:val="000000"/>
          <w:sz w:val="28"/>
        </w:rPr>
        <w:t>
      3) на благоустройство;</w:t>
      </w:r>
    </w:p>
    <w:bookmarkEnd w:id="54"/>
    <w:bookmarkStart w:name="z58" w:id="55"/>
    <w:p>
      <w:pPr>
        <w:spacing w:after="0"/>
        <w:ind w:left="0"/>
        <w:jc w:val="both"/>
      </w:pPr>
      <w:r>
        <w:rPr>
          <w:rFonts w:ascii="Times New Roman"/>
          <w:b w:val="false"/>
          <w:i w:val="false"/>
          <w:color w:val="000000"/>
          <w:sz w:val="28"/>
        </w:rPr>
        <w:t>
      4) на обустройство спортивно-игровой площадки в селе Коктерек;</w:t>
      </w:r>
    </w:p>
    <w:bookmarkEnd w:id="55"/>
    <w:bookmarkStart w:name="z59" w:id="56"/>
    <w:p>
      <w:pPr>
        <w:spacing w:after="0"/>
        <w:ind w:left="0"/>
        <w:jc w:val="both"/>
      </w:pPr>
      <w:r>
        <w:rPr>
          <w:rFonts w:ascii="Times New Roman"/>
          <w:b w:val="false"/>
          <w:i w:val="false"/>
          <w:color w:val="000000"/>
          <w:sz w:val="28"/>
        </w:rPr>
        <w:t xml:space="preserve">
      5) на обустройство спортивно-игровой площадки в селе Мортык; </w:t>
      </w:r>
    </w:p>
    <w:bookmarkEnd w:id="56"/>
    <w:bookmarkStart w:name="z60" w:id="57"/>
    <w:p>
      <w:pPr>
        <w:spacing w:after="0"/>
        <w:ind w:left="0"/>
        <w:jc w:val="both"/>
      </w:pPr>
      <w:r>
        <w:rPr>
          <w:rFonts w:ascii="Times New Roman"/>
          <w:b w:val="false"/>
          <w:i w:val="false"/>
          <w:color w:val="000000"/>
          <w:sz w:val="28"/>
        </w:rPr>
        <w:t>
      6) на обеспечение функционирования автомобильных дорог.</w:t>
      </w:r>
    </w:p>
    <w:bookmarkEnd w:id="57"/>
    <w:bookmarkStart w:name="z61" w:id="58"/>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Коктерекского сельского округа Уалихановского района "О реализации решения Уалихановского районного маслихата "Об утверждении бюджета Коктерекского сельского округа Уалихановского района на 2023-2025 годы".</w:t>
      </w:r>
    </w:p>
    <w:bookmarkEnd w:id="58"/>
    <w:p>
      <w:pPr>
        <w:spacing w:after="0"/>
        <w:ind w:left="0"/>
        <w:jc w:val="both"/>
      </w:pPr>
      <w:r>
        <w:rPr>
          <w:rFonts w:ascii="Times New Roman"/>
          <w:b w:val="false"/>
          <w:i w:val="false"/>
          <w:color w:val="000000"/>
          <w:sz w:val="28"/>
        </w:rPr>
        <w:t>
      7-1. Предусмотреть в сельском бюджете расходы за счет свободных остатков бюджетных средств, сложившихся на начало финансового года в сумме 658,7 тысяч тенге, согласно приложению 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7-1 в соответствии с решением Уалихановского районного маслихата Северо-Казахстанской области от 17.04.2023 </w:t>
      </w:r>
      <w:r>
        <w:rPr>
          <w:rFonts w:ascii="Times New Roman"/>
          <w:b w:val="false"/>
          <w:i w:val="false"/>
          <w:color w:val="000000"/>
          <w:sz w:val="28"/>
        </w:rPr>
        <w:t>№ 7-3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8. Настоящее решение вводится в действие с 1 января 2023 года.</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7-26 с</w:t>
            </w:r>
          </w:p>
        </w:tc>
      </w:tr>
    </w:tbl>
    <w:bookmarkStart w:name="z67" w:id="60"/>
    <w:p>
      <w:pPr>
        <w:spacing w:after="0"/>
        <w:ind w:left="0"/>
        <w:jc w:val="left"/>
      </w:pPr>
      <w:r>
        <w:rPr>
          <w:rFonts w:ascii="Times New Roman"/>
          <w:b/>
          <w:i w:val="false"/>
          <w:color w:val="000000"/>
        </w:rPr>
        <w:t xml:space="preserve"> Бюджет Коктерекского сельского округа Уалихановского района на 2023 год </w:t>
      </w:r>
    </w:p>
    <w:bookmarkEnd w:id="60"/>
    <w:p>
      <w:pPr>
        <w:spacing w:after="0"/>
        <w:ind w:left="0"/>
        <w:jc w:val="both"/>
      </w:pPr>
      <w:r>
        <w:rPr>
          <w:rFonts w:ascii="Times New Roman"/>
          <w:b w:val="false"/>
          <w:i w:val="false"/>
          <w:color w:val="ff0000"/>
          <w:sz w:val="28"/>
        </w:rPr>
        <w:t xml:space="preserve">
      Сноска. Приложение 1 в редакции решения Уалихановского районного маслихата Северо-Казахстанской области от 17.04.2023 </w:t>
      </w:r>
      <w:r>
        <w:rPr>
          <w:rFonts w:ascii="Times New Roman"/>
          <w:b w:val="false"/>
          <w:i w:val="false"/>
          <w:color w:val="ff0000"/>
          <w:sz w:val="28"/>
        </w:rPr>
        <w:t>№ 7-3 с</w:t>
      </w:r>
      <w:r>
        <w:rPr>
          <w:rFonts w:ascii="Times New Roman"/>
          <w:b w:val="false"/>
          <w:i w:val="false"/>
          <w:color w:val="ff0000"/>
          <w:sz w:val="28"/>
        </w:rPr>
        <w:t xml:space="preserve"> (вводится в действие с 01.01.2023) ; от 15.11.2023 </w:t>
      </w:r>
      <w:r>
        <w:rPr>
          <w:rFonts w:ascii="Times New Roman"/>
          <w:b w:val="false"/>
          <w:i w:val="false"/>
          <w:color w:val="ff0000"/>
          <w:sz w:val="28"/>
        </w:rPr>
        <w:t>№ 7-10 с</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Категория </w:t>
            </w:r>
          </w:p>
          <w:bookmarkEnd w:id="61"/>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Налоги на собственность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имущества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 ,села,поселка,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20877,3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трансфертов,выделенных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62"/>
          <w:p>
            <w:pPr>
              <w:spacing w:after="20"/>
              <w:ind w:left="20"/>
              <w:jc w:val="both"/>
            </w:pPr>
            <w:r>
              <w:rPr>
                <w:rFonts w:ascii="Times New Roman"/>
                <w:b w:val="false"/>
                <w:i w:val="false"/>
                <w:color w:val="000000"/>
                <w:sz w:val="20"/>
              </w:rPr>
              <w:t>
Используемые остатки бюджетных</w:t>
            </w:r>
          </w:p>
          <w:bookmarkEnd w:id="62"/>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7-26 с</w:t>
            </w:r>
          </w:p>
        </w:tc>
      </w:tr>
    </w:tbl>
    <w:bookmarkStart w:name="z72" w:id="63"/>
    <w:p>
      <w:pPr>
        <w:spacing w:after="0"/>
        <w:ind w:left="0"/>
        <w:jc w:val="left"/>
      </w:pPr>
      <w:r>
        <w:rPr>
          <w:rFonts w:ascii="Times New Roman"/>
          <w:b/>
          <w:i w:val="false"/>
          <w:color w:val="000000"/>
        </w:rPr>
        <w:t xml:space="preserve"> Бюджет Коктерекского сельского округа Уалихановского района на 2024 год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4"/>
          <w:p>
            <w:pPr>
              <w:spacing w:after="20"/>
              <w:ind w:left="20"/>
              <w:jc w:val="both"/>
            </w:pPr>
            <w:r>
              <w:rPr>
                <w:rFonts w:ascii="Times New Roman"/>
                <w:b w:val="false"/>
                <w:i w:val="false"/>
                <w:color w:val="000000"/>
                <w:sz w:val="20"/>
              </w:rPr>
              <w:t>
Используемые остатки бюджетных</w:t>
            </w:r>
          </w:p>
          <w:bookmarkEnd w:id="64"/>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7-26 с</w:t>
            </w:r>
          </w:p>
        </w:tc>
      </w:tr>
    </w:tbl>
    <w:bookmarkStart w:name="z77" w:id="65"/>
    <w:p>
      <w:pPr>
        <w:spacing w:after="0"/>
        <w:ind w:left="0"/>
        <w:jc w:val="left"/>
      </w:pPr>
      <w:r>
        <w:rPr>
          <w:rFonts w:ascii="Times New Roman"/>
          <w:b/>
          <w:i w:val="false"/>
          <w:color w:val="000000"/>
        </w:rPr>
        <w:t xml:space="preserve"> Бюджет Коктерекского сельского округа Уалихановского района на 2025 год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6"/>
          <w:p>
            <w:pPr>
              <w:spacing w:after="20"/>
              <w:ind w:left="20"/>
              <w:jc w:val="both"/>
            </w:pPr>
            <w:r>
              <w:rPr>
                <w:rFonts w:ascii="Times New Roman"/>
                <w:b w:val="false"/>
                <w:i w:val="false"/>
                <w:color w:val="000000"/>
                <w:sz w:val="20"/>
              </w:rPr>
              <w:t>
Используемые остатки бюджетных</w:t>
            </w:r>
          </w:p>
          <w:bookmarkEnd w:id="66"/>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2022 года № 7-26 с</w:t>
            </w:r>
          </w:p>
        </w:tc>
      </w:tr>
    </w:tbl>
    <w:p>
      <w:pPr>
        <w:spacing w:after="0"/>
        <w:ind w:left="0"/>
        <w:jc w:val="left"/>
      </w:pPr>
      <w:r>
        <w:rPr>
          <w:rFonts w:ascii="Times New Roman"/>
          <w:b/>
          <w:i w:val="false"/>
          <w:color w:val="000000"/>
        </w:rPr>
        <w:t xml:space="preserve"> Расходы за счет свободных остатков бюджетных средств, сложившихся на 1 января 2023 года</w:t>
      </w:r>
    </w:p>
    <w:p>
      <w:pPr>
        <w:spacing w:after="0"/>
        <w:ind w:left="0"/>
        <w:jc w:val="both"/>
      </w:pPr>
      <w:r>
        <w:rPr>
          <w:rFonts w:ascii="Times New Roman"/>
          <w:b w:val="false"/>
          <w:i w:val="false"/>
          <w:color w:val="ff0000"/>
          <w:sz w:val="28"/>
        </w:rPr>
        <w:t xml:space="preserve">
      Сноска. Решение дополнено приложением 4 в соответствии с решением Уалихановского районного маслихата Северо-Казахстанской области от 17.04.2023 </w:t>
      </w:r>
      <w:r>
        <w:rPr>
          <w:rFonts w:ascii="Times New Roman"/>
          <w:b w:val="false"/>
          <w:i w:val="false"/>
          <w:color w:val="ff0000"/>
          <w:sz w:val="28"/>
        </w:rPr>
        <w:t>№ 7-3 с</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