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b779" w14:textId="837b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8 декабря 2022 года № 209-VII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2023-2025 годы, Атырауский областной маслихат VІІ созыва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600 255 836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180 928 973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13 368 463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64 025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405 894 375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609 890 166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5 874 107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14 202 150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8 328 043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9 905 961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9 953 961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48 000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-25 414 398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25 414 398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2 609 950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10 689 549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33 493 997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2023 год норматив общей суммы поступлений общегосударственных налогов в бюджеты районов и города Атырау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103 101 "Социальный налог":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85%.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2023 год объемы бюджетных изъятий из районных и городского бюджетов в областной бюджет в сумме 327 066 342 тысяч тенге, в том числе: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Жылыойского района – 54 584 798 тысяч тенге;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города Атырау – 272 481 544 тысяч тенге.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2023 год объемы субвенций, передаваемых из областного бюджета в районные бюджеты, в сумме 8 065 686 тысяч тенге, в том числе: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1 143 559 тысяч тенге;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2 706 693 тысяч тенге;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111 996 тысяч тенге;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району – 2 285 569 тысяч тенге;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191 156 тысяч тенге;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1 626 712 тысяч тенге.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с 1 января 2023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2023 год в сумме 3 249 855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областном бюджете на 2023 год целевые текущие трансферты за счет средств республиканского бюджета и целевого трансферта из Национального фонда Республики Казахстан в сумме 6 810 515 тысяч тенге, в том числе: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674 889 тысяч тенге - на содержание объектов среднего образования, построенных в рамках пилотного национального проекта "Комфортная школа";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77 308 тысяч тенге - на повышение заработной платы работников природоохранных и специальных учреждений</w:t>
      </w:r>
    </w:p>
    <w:bookmarkEnd w:id="36"/>
    <w:bookmarkStart w:name="z3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435 826 тысяч тенге - на проведение противоэпизоотических мероприятий;</w:t>
      </w:r>
    </w:p>
    <w:bookmarkEnd w:id="37"/>
    <w:bookmarkStart w:name="z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458 775 тысяч тенге -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4 764 тысяч тенге - на обеспечение прав и улучшение качества жизни лиц с инвалидностью в Республике Казахстан;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69 741 тысяч тенге - на обеспечение социальной поддержки граждан по вопросам занятости;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958 548 тысяч тенге - на увеличение оплаты труда педагогов организаций дошкольного образования;</w:t>
      </w:r>
    </w:p>
    <w:bookmarkEnd w:id="41"/>
    <w:bookmarkStart w:name="z4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365 517 тысяч тенге - на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42"/>
    <w:bookmarkStart w:name="z4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771 933 тысяч тенге - 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bookmarkEnd w:id="43"/>
    <w:bookmarkStart w:name="z4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449 214 тысяч тенге - на изъятие земельных участков для государственных нужд;</w:t>
      </w:r>
    </w:p>
    <w:bookmarkEnd w:id="44"/>
    <w:bookmarkStart w:name="z4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2 544 000 тысяч тенге - на приобретение жилья коммунального жилищного фонда для социально уязвимых слоев населения.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2023 год целевые трансферты на развитие за счет средств республиканского бюджета и целевого трансферта из Национального фонда Республики Казахстан в сумме 65 066 433 тысяч тенге, в том числе: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2 894 328 тысяч тенге - на проведение работ по инженерной защите населения, объектов и территорий от природных стихийных бедствий;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6 884 280 тысяч тенге - на развитие и (или) обустройство инженерно-коммуникационной инфраструктуры;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8 714 493 тысяч тенге - на развитие системы водоснабжения и водоотведения в городах в рамках национального проекта "Сильные регионы – драйвер развития страны";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3 102 152 тысяч тенге - на строительство и реконструкцию объектов охраны окружающей среды;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3 500 000 тысяч тенге - на увеличение водности поверхностных водных ресурсов;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5 836 061 тысяч тенге - на развитие инженерной и транспортной (благоустройство) инфраструктуры в областных центрах;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18 013 020 тысяч тенге - на строительство объектов среднего образования в рамках пилотного Национального проекта "Комфортная школа";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1 336 898 тысяч тенге - на развитие газотранспортной системы;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2 750 000 тысяч тенге - на развитие транспортной инфраструктуры;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3 479 000 тысяч тенге - на реализацию бюджетных инвестиционных проектов в малых и моногородах;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771 356 тысяч тенге - на развитие системы водоснабжения и водоотведения;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4 029 884 тысяч тенге - на развитие социальной и инженерной инфраструктуры в сельских населенных пунктах в рамках проекта "Ауыл – Ел бесігі";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1 000 000 тысяч тенге - строительство и реконструкцию объектов социального обеспечения;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621 738 тысяч тенге - строительство и реконструкцию объектов здравоохранения в рамках пилотного национального проекта "Модернизация сельского здравоохранения";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2 123 777 тысяч тенге - на развитие теплоэнергетической системы.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2023 год бюджетные кредиты местным исполнительным органам за счет средств республиканского бюджета в сумме 2 609 950 тысяч тенге, в том числе: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1 504 000 тысяч тенге - на предоставление микрокредитов сельскому населению для масштабирования проекта по повышению доходов сельского населения;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930 000 тысяч тенге - на содействие предпринимательской инициативе молодежи;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175 950 тысяч тенге - на реализацию мер социальной поддержки специалистов.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00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2023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209-VII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Атырауского областного маслихата от 11.12.2023 № </w:t>
      </w:r>
      <w:r>
        <w:rPr>
          <w:rFonts w:ascii="Times New Roman"/>
          <w:b w:val="false"/>
          <w:i w:val="false"/>
          <w:color w:val="ff0000"/>
          <w:sz w:val="28"/>
        </w:rPr>
        <w:t>62-VIII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600255836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95643460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27317115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405894375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334017427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334017427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609890166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192915424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144278341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109622080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63273296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лиц с инвалидностью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57519620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44987049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14263565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166847910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155010785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9905961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9953961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9953961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9953961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8197000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8197000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82384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1646577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1646577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-25414398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25414398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209-VII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Атырауского областного маслихата от 24.05.2023 № </w:t>
      </w:r>
      <w:r>
        <w:rPr>
          <w:rFonts w:ascii="Times New Roman"/>
          <w:b w:val="false"/>
          <w:i w:val="false"/>
          <w:color w:val="ff0000"/>
          <w:sz w:val="28"/>
        </w:rPr>
        <w:t>20-VIII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499219754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106598759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71189392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20493573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50695819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20605404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20605404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14803963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10414963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3657159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1758703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1788206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388963836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388963836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454 549 520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11619111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168415341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24869773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126537981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9372673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лиц с инвалидностью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31122524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155010785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-42070234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8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209-VII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Атырауского областного маслихата от 24.05.2023 № </w:t>
      </w:r>
      <w:r>
        <w:rPr>
          <w:rFonts w:ascii="Times New Roman"/>
          <w:b w:val="false"/>
          <w:i w:val="false"/>
          <w:color w:val="ff0000"/>
          <w:sz w:val="28"/>
        </w:rPr>
        <w:t>20-VIII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508337263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102723833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52434380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14195056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38239324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34967352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34967352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15322101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10779486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3785156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1820258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463 667 029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176 837 865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27 948 296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131 777 485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114 478 842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лиц с инвалидностью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31 613 948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185 426 921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178 103 098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7 323 823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-42070234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209-VII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профилактике и борьбе со СПИД в Республике Казахстан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