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92e5" w14:textId="9489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Жылыойского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26 мая 2022 года № 141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Жылыойского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Жылыойского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Атырауской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Жылыойского района".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Жылыойского района от 25 декабря 2012 года № 497 "Об утверждении Положения государственного учреждения "Аппарат акима Жылыойского района".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 141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Жылыойского района"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(государственный орган) "Аппарат акима Жылыойского района" (далее - Учреждение) является государственным органом Республики Казахстан, осуществляющим руководство в сфере местного государственного управления.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060100, Республика Казахстан, Атырауская область, Жылыойский район, город Кульсары, проспект Махамбета, 26.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Учреждения.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Учреждения осуществляется из республиканского, областного и местного бюджетов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местной исполнительной власти;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задач, предусмотренных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деятельности акима района и акимата, выполнении решений акима и постановлений акимата, а также контроля за их исполнением аппарат акима вправе давать поручения, запрашивать и получать необходимую информацию, документы и иные материалы от государственных органов и должностных лиц;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правом давать поручения, запрашивать необходимую информацию, документы и иные материалы обладают заместители акима, руководитель аппарата акима;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Учреждения в государственных органах и организациях;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работу аппарата, проведение заседаний акимата, совещаний, семинаров и других мероприятий, организация их подготовки и проведение;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подготавливать проекты решений и распоряжений акима, постановлений акимата района;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района, акимату об изменениях и дополнениях в решения, распоряжения акима, постановления акимата и их отмене;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актов и поручений Президента Республики Казахстан, Правительства Республики Казахстан, акима и акимата области, акима и акимата района;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юридическую экспертизу актов акима и акимата района на соответствие законодательству;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непосредственное участие юридической службы в разработке нормативных правовых актов акима и акимата, обеспечивает принятие, государственную регистрацию, а также сбор, хранение и учет нормативных правовых актов акима и акимата в электронном формате;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на постоянной основе проверки подведомственных государственных органов, при необходимости заслушивает устные и истребует письменные объяснения соответствующих должностных лиц;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меры по устранению выявленных нарушений несоблюдения законодательства;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состояние кадровой политики и государственной службы, уровень профессиональной подготовки служащих местных органов управления, подведомственных акиму района;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оформлять материалы при назначении на должность и освобождении от должности государственных служащих аппарата акима и руководителей исполнительных органов, финансируемых из государственного бюджета, решает иные вопросы, связанные с прохождением государственной службы, подбором и расстановкой кадров, ведет их личные дела;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учебу сотрудников аппарата акима и руководителей исполнительных органов, финансируемых из местного бюджета;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аттестацию государственных служащих аппарата акима, акимата района, финансируемых из местного бюджета;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оценку деятельности государственных служащих акимата района;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организацию проведения конкурсов на занятие вакантных административных государственных должностей;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организацию деятельности единой дисциплинарной комиссии по рассмотрению дисциплинарных проступков государственных служащих местных исполнительных органов;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организацию деятельности единой комиссии по оценке деятельности государственных служащих местных исполнительных органов района;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организацию деятельности единой комиссии по распределению административных государственных должностей корпуса "Б" местных исполнительных органов по функциональным блокам;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документационное обеспечение деятельности акима и акимата района в соответствии с требованиями законодательства Республики Казахстан;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первоначальную обработку, прием, регистрацию, учет, рассмотрение, рассылку и контроль за исполнением устных и письменных обращений физических и представителей юридических лиц, служебной корреспонденции, заявлений на оказание государственных услуг в соответствии с законодательством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проведение личных приемов акима района, его заместителей, руководителя аппарата акима района;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 ежемесячных статистических отчетов по рассмотрению обращений физических и представителей юридических лиц, в том числе и с личных приемов;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правильностью оформления проектов правовых актов акимата и акима района, подготовку материалов на заседания акимата района, согласно требованиям законодательства, регистрацию, учет, выпуск, сканирование и доведение до исполнителей принятых правовых актов акима и акимата района;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работу со служебной информацией ограниченного распространения (ДСП), контролировать своевременность и качество исполнения ДСП документов;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ведение делопроизводства в аппарате на казахском, русском языках,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Казахстан", осуществлять перевод и проверку правильности перевода документов акима и акимата района, аппарата акима района, проводить экспертизу проектов правовых актов на аутентичность текстов на казахском и русском языках;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номенклатуру дел аппарата акима района, обеспечивать оперативное хранение и использование дел до передачи, в установленном порядке, в ведомственный архив;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правильностью оформления и формирования дел в структурных подразделениях;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копирование документов;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технические спецификации и проекты бланков организационно-распорядительных документов акима и акимата района, обеспечивать заказ и учет бланочной продукции, согласно действующим стандартам, а также конвертов, печатей и штампов;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хранить гербовые печати акима района;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возвращать на доработку документы, подготовленные с нарушениями установленных правил;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меры, направленные на широкое применение государственного языка;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работу по улучшению стиля и методов работы, внедрению новых информационно-коммуникационных технологий;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взаимодействие и координацию деятельности органов государственного управления, подчиненных акиму района;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деятельность консультативно-совещательных органов при акимате и акиме района;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государственной гендерной политики;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 осуществлять внутренний контроль за качеством оказания государственных услуг, входящих в компетенцию исполнительных органов;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реализацию государственной политики в сфере гражданской защиты, направленную на предупреждение и ликвидацию чрезвычайных ситуаций и их последствий на территории района;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организацию работы по обеспечению защиты государственных секретов;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реализацию и соблюдать на местном уровне государственную политику в сфере информационных технологий и информационной безопасности;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действующим законодательством Республики Казахстан.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анализировать работу исполнительных органов и должностных лиц, подчиненных акиму района, подготовка акиму района информации по запрашиваемым вопросам;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сбор, обработку информации и обеспечивание акима района информационно-аналитическими материалами по социально-экономическим вопросам;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разъяснять проводимую Президентом Республики Казахстан внутреннюю и внешнюю политику;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освещение деятельности акима и акимата района в средствах массовой информации, опубликование нормативно-правовых актов;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анализ состояния исполнительской дисциплины в структурных подразделениях аппарата акима, аппаратах акимов города, поселка, сельских округов и информировать акима района;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функций, предусмотренных законодательством Республики Казахстан.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Учреждения: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представляет интересы Учреждения в государственных органах и иных организациях;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аппарата акима района и несет персональную ответственность за выполнение возложенных на аппарат функций и задач;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обладает правом первой подписи финансовых документов, заключает договоры, выдает доверенности;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Положение о государственном учреждении "Аппарат акима Жылыойского района", предложения по структуре и штатной численности аппарата акима и вносит их акиму района на утверждение, устанавливает доплаты, материальное поощрение государственных служащих (премии), оказания материальной помощи;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внутренний трудовой распорядок в аппарате акима;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принимает, увольняет и привлекает к дисциплинарной ответственности в соответствии с законодательством о труде технических работников аппарата акима;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контролирует исполнение законодательства о государственной службе в аппарате акима;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инструкции по аппарату акима;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работу по кадрам в соответствии с действующим законодательством о государственной службе и трудовым законодательством;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подписывает служебную документацию в пределах компетенции аппарата акима;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непринятие мер по противодействию коррупции;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физических и юридических лиц;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обеспечивает реализацию кадровой политики акима района;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дает указания, обязательные для исполнения работниками аппарата акима;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выполняет иные функции в соответствии с законодательством Республики Казахстан.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Учреждением, относится к коммунальной собственности.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Учреждение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Учреждения осуществляется в соответствии с законодательством Республики Казахстан.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