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1a4b" w14:textId="9061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22 декабря 2022 года № 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18 апреля 2023 года, без изъятия земельного участка у собственников и землепользователей товариществу с ограниченной ответственностью "Madot oil" (Мадот ойл) на земельный участок площадью 3,5 гектара для геологоразведочных скважин № 11 Жылыойского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Жылыойского района по курируемым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