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c218" w14:textId="76bc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26 июля 2022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Исатайского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"Каспийский Трубопроводный Консорциум - К" публичный сервитут сроком на 49 лет на земельные участки на 257, 263, 271, 274, 276, 277, 289, 318, 343, 357, 362 километрах магистрального нефтепровода "Тенгиз-Новороссийск" для размещения геодезических знаков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Исатайского района Р. Муканова.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июля 2022 года № 126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участки, на которых устанавливается публичный сервитут для размещения геодезических знаков акционерному обществу "Каспийский Трубопроводный Консорциум – К"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257 километр 392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257 километр 392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263 километр 764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271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274 километр 936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276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277 километр 605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277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289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289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289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318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318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318 километр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343 километр 220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343 километр 220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357 километр 067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357 километр 067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362 километр 620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362 километр 620 метр магистрального нефтепровода "Тенгиз-Новороссийск"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геодезических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