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be4f1" w14:textId="22be4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Исатайского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20 мая 2022 года № 134-VІI. Отменен решением Исатайского районного маслихата Атырауской области от 27 апреля 2023 года № 12-VIII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 решением Исатайского районного маслихата Атырауской области от 27.04.2023 № </w:t>
      </w:r>
      <w:r>
        <w:rPr>
          <w:rFonts w:ascii="Times New Roman"/>
          <w:b w:val="false"/>
          <w:i w:val="false"/>
          <w:color w:val="ff0000"/>
          <w:sz w:val="28"/>
        </w:rPr>
        <w:t>12-VIII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Административного процедурно-процессуального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Исатайский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Исатайского районного маслихата".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 решение Исатайского районного маслихата от 11 июля 2016 года № 42-VI "Об утверждении Положения государственного учреждения" Аппарат Исатайского районного маслихата".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руководителя аппарата районного маслихата.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мая 2022 года № 134-VII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 маслихата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Исатайского районного маслихата"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Исатайского районного маслихата" (далее - аппарат маслихата) является государственным органом Республики Казахстан, осуществляющим руководство в сфере обеспечения деятельности соответствующего маслихата, его органов и депутатов.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маслихата не имеет ведомств.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Аппарат маслихата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маслихата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маслихата составляет гражданско-правовые отношения от своего имени.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маслихата вправе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Аппарат маслихата по вопросам своей компетенции в установленном законодательством порядке принимает решения, оформляемые распоряжениями секретаря маслихата государственного учреждения "Аппарат Исатайского районного маслихата" и другими актами, предусмотренными законодательством Республики Казахстан.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"Аппарат Исатайского районного маслихата" утверждаются в соответствии с законодательством Республики Казахстан.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Атырауская область, Исатайский район, село Аккистау, улица Е.Казахстан 11, почтовый индекс: 060300.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работы государственного учреждения: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Понедельник-пятница с 9.00 до 18.30 часов, обеденный перерыв с 13.00 до 14.30 часов, выходные дни: суббота-воскресенье.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государственном языке - "Исатай аудандық мәслихатының аппараты" мемлекеттік мекемесі;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русском языке – государственное учреждение "Аппарат Исатайского районного маслихата".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аппарата маслихата.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аппарата маслихата осуществляется за счет республиканского и местного бюджетов.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Аппарату маслихата запрещается вступать в договорные отношения с субъектами предпринимательства на предмет выполнения обязанностей, являющихся полномочиями аппарата маслихата.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аппарату маслихата законодательными актами предоставлено право осуществлять приносящую доходы деятельность, то полученный доход направляется в государственный бюджет, если иное не установлено законодательством Республики Казахстан.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Задачи: содействие исполнению гражданами и организациями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Конституцией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, законов Республики Казахстан, актов Президента и Правительства Республики Казахстан, нормативных правовых актов центральных и местных государственных органов.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Полномочия: государственное учреждение "Аппарата Исатайского районного маслихата" осуществляет организационное, правовое, материально-техническое и иное обеспечение маслихата и его органов, оказывает помощь депутатам в осуществлении их полномочий.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Права и обязанности: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запрашивать и получать необходимую информацию, документы и иные материалы от государственных органов, должностных лиц и других организаций по вопросам компетенции маслихата;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вести служебную переписку по вопросам, отнесенным к ведению аппарата маслихата;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иные права и обязанности, предусмотренные законодательством Республики Казахстан.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Функции: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принятия на сессиях районного маслихата нормативных правовых актов, предусматривающих сокращение доходов местных бюджетов или увеличение расходов местного бюджета, и нормативных правовых актов, принятых в пределах компетенции районного маслихата и касающихся прав, свобод и обязанностей граждан;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обеспечивает подготовку депутатских запросов по итогам обращений, предложений, проблемных вопросов избирателей, высказанных на встречах и приемах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а также в случае необходимости разрабатывает проект предложений депутата и вносит его в проекты районного бюджета, планы и программы развития района;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защиты интересов маслихата в судебных органах;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обращений физических и юридических лиц по вопросам деятельности районного маслихата.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целей и полномочий осуществляется в пределах компетенций, установленных законодательством Республики Казахстан для государственных органов.</w:t>
      </w:r>
    </w:p>
    <w:bookmarkEnd w:id="37"/>
    <w:bookmarkStart w:name="z4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руководителя государственного органа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Управление аппаратом маслихата осуществляется секретарем маслихата, который несет персональную ответственность за выполнение возложенных на аппарат задач и осуществление им своих полномочий.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Секретарь маслихата назначается на должность и освобождается от должности в соответствии с законодательством Республики Казахстан.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Секретарь маслихата не имеет заместителей.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секретаря маслихата: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подготовку сессии маслихата и вопросов, вносимых на ее рассмотрение, формирует повестку дня сессии, обеспечивает составление протокола, подписывает решения, иные документы, принятые или утвержденные на сессии маслихата;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решение о созыве сессии районного маслихата;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ведет заседание сессии районного маслихата, обеспечивает соблюдение регламента маслихата;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содействует депутатам районного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контролирует рассмотрение запросов депутатов и депутатских обращений;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 деятельностью аппарата районного маслихата, назначает на должность и освобождает от должности его служащих;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регулярно информирует маслихат об обращениях избирателей и о принятых по ним мерах;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организует взаимодействие районного маслихата с иными органами местного самоуправления;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организует проверку подлинности собранных подписей депутатов районного маслихата, инициировавших вопрос о недоверия акиму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(далее-Закон) 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издает распоряжения по вопросам своей компетенции;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координирует деятельность постоянных комиссий и иных органов маслихата и депутатских групп;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районный маслихат в отношениях с государственными органами, организациями, органами местного самоуправления и общественными объединениями;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опубликование решений районного маслихата, определяет мероприятия по контролю за их исполнением;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решающего голоса в случае, если при голосовании на сессии маслихата голоса депутатов разделились поровну;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 установленном законодательством порядке и в пределах своей компетенции поощряет и налагает дисциплинарные взыскания на работников аппарата районного маслихата;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принимает меры, направленные на противодействие коррупции в государственном учреждении "аппарата Исатайского районного маслихата" и несет персональную ответственность за принятие антикоррупционных мер.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 отсутствии секретаря районного маслихата его полномочия временно осуществляет председатель одной из постоянных комиссий районного маслихата, работающий на постоянной основе.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выполняет иные полномочия, предусмотренные законодательством Республики Казахстан, регламентом и решением маслихата.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Секретарь районного маслихата в соответствии с действующим законодательством определяет полномочия руководителя аппарата районного маслихата.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Аппарат возглавляет руководитель аппарата, назначаемый на должность, освобождаемый от должности секретарем маслихата и работающий под его руководством.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Руководитель аппарата: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планирование и корректировка деятельности работников аппарата;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 сроков оформления и исполнения документов в аппарате;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оказание помощи в осуществлении полномочий депутатов;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руководство деятельностью организационного отдела аппарата районного маслихата, организация подготовки и проведения сессий, заседаний постоянных комиссий и других мероприятий маслихата;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контроль за исполнением решений маслихата, замечаний и предложений, высказанных на сессии;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контроль за ведением бухгалтерского учета, соблюдением штатной, финансовой и кассовой дисциплины, установленным порядком проведения инвентаризации основных фондов, товарно-материальных ценностей, правомерностью расчетов и платежных обязательств, списания;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контроль за соблюдением работниками трудовой дисциплины и правил внутреннего распорядка, разработка мероприятий по укреплению трудовой дисциплины и расходам рабочего времени, контроль за их размещением.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Взаимоотношения между администрацией аппарата районного маслихата и трудовым коллективом определяются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иными нормативными правовыми актами Республики Казахстан.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Взаимоотношения между аппаратом маслихата и уполномоченным органом по управлению государственным имуществом (местным исполнительным органом) регулируются действующим законодательством Республики Казахстан.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Взаимоотношения между аппаратом маслихата и уполномоченным органом по управлению соответствующей отраслью государственного управления регулируются действующим законодательством Республики Казахстан.</w:t>
      </w:r>
    </w:p>
    <w:bookmarkEnd w:id="73"/>
    <w:bookmarkStart w:name="z80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Аппарат маслихата может иметь на праве оперативного управления обособленное имущество в случаях, предусмотренных законодательством.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маслихата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Имущество, закрепленное за государственным учреждением "аппарата Исатайского районного маслихата" относится к коммунальной собственности.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Государственное учреждение "Аппарата Исатайского районного маслихата"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78"/>
    <w:bookmarkStart w:name="z85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Реорганизация и упразднение государственного учреждения "Аппарата Исатайского районного маслихата" осуществляются в соответствии с законодательством Республики Казахстан.</w:t>
      </w:r>
    </w:p>
    <w:bookmarkEnd w:id="8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